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AACE" w14:textId="77777777" w:rsidR="003764A9" w:rsidRDefault="003764A9" w:rsidP="00376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136933341"/>
    </w:p>
    <w:p w14:paraId="0A169055" w14:textId="77777777" w:rsidR="003764A9" w:rsidRDefault="003764A9" w:rsidP="00376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EABCB26" w14:textId="77777777" w:rsidR="003764A9" w:rsidRDefault="003764A9" w:rsidP="00376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F9D221C" w14:textId="77777777" w:rsidR="003764A9" w:rsidRDefault="003764A9" w:rsidP="00376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B44EDF" w14:textId="77777777" w:rsidR="003764A9" w:rsidRDefault="003764A9" w:rsidP="00376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B42A86A" w14:textId="77777777" w:rsidR="003764A9" w:rsidRDefault="003764A9" w:rsidP="00376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47E6CD" w14:textId="77777777" w:rsidR="003764A9" w:rsidRPr="003764A9" w:rsidRDefault="003764A9" w:rsidP="00376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64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Pr="003764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административного регламента предоставления </w:t>
      </w:r>
    </w:p>
    <w:p w14:paraId="3C6E1466" w14:textId="77777777" w:rsidR="003764A9" w:rsidRPr="003764A9" w:rsidRDefault="003764A9" w:rsidP="00376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64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услуги «</w:t>
      </w:r>
      <w:r w:rsidRPr="003764A9">
        <w:rPr>
          <w:rFonts w:ascii="Times New Roman" w:hAnsi="Times New Roman" w:cs="Times New Roman"/>
          <w:b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3764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bookmarkEnd w:id="0"/>
    <w:p w14:paraId="6611634C" w14:textId="77777777" w:rsidR="003764A9" w:rsidRPr="003764A9" w:rsidRDefault="003764A9" w:rsidP="003764A9">
      <w:pPr>
        <w:tabs>
          <w:tab w:val="left" w:pos="669"/>
          <w:tab w:val="left" w:pos="1385"/>
        </w:tabs>
        <w:suppressAutoHyphens/>
        <w:spacing w:after="0" w:line="240" w:lineRule="auto"/>
        <w:ind w:right="92" w:hanging="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1B3712" w14:textId="77777777" w:rsidR="003764A9" w:rsidRPr="003764A9" w:rsidRDefault="003764A9" w:rsidP="003764A9">
      <w:pPr>
        <w:tabs>
          <w:tab w:val="left" w:pos="669"/>
          <w:tab w:val="left" w:pos="1385"/>
        </w:tabs>
        <w:suppressAutoHyphens/>
        <w:spacing w:after="0" w:line="240" w:lineRule="auto"/>
        <w:ind w:right="92" w:hanging="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571C57" w14:textId="18CC06D4" w:rsidR="003764A9" w:rsidRPr="003764A9" w:rsidRDefault="003764A9" w:rsidP="003764A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3764A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В соответствии с Федеральными законами от 27 июля 2010 года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          </w:t>
      </w:r>
      <w:r w:rsidRPr="003764A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№ 210-ФЗ «Об организации предоставления государственных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   </w:t>
      </w:r>
      <w:r w:rsidRPr="003764A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и муниципальных услуг», от 6 октября 2003 года № 131-Ф3 «Об общих принципах организации  местного самоуправления в Российской Федерации», постановлением администрации Яковлевско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го городского округа </w:t>
      </w:r>
      <w:r w:rsidRPr="003764A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от 07 июля 2021 года № 345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                 </w:t>
      </w:r>
      <w:r w:rsidRPr="003764A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«О порядке разработки и утверждения административных регламентов предоставления муниципальных услуг»,  руководствуясь Уставом Яковлевского городского округа, администрация Яковлевского городского округа </w:t>
      </w:r>
      <w:r w:rsidRPr="003764A9">
        <w:rPr>
          <w:rFonts w:ascii="Times New Roman" w:eastAsia="Batang" w:hAnsi="Times New Roman" w:cs="Times New Roman"/>
          <w:b/>
          <w:spacing w:val="20"/>
          <w:sz w:val="26"/>
          <w:szCs w:val="26"/>
          <w:lang w:val="x-none" w:eastAsia="x-none"/>
        </w:rPr>
        <w:t>постановляет</w:t>
      </w:r>
      <w:r w:rsidRPr="003764A9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:</w:t>
      </w:r>
    </w:p>
    <w:p w14:paraId="7DE710F1" w14:textId="662EBA1F" w:rsidR="003764A9" w:rsidRPr="003764A9" w:rsidRDefault="003764A9" w:rsidP="00376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4A9">
        <w:rPr>
          <w:rFonts w:ascii="Times New Roman" w:eastAsia="Times New Roman" w:hAnsi="Times New Roman" w:cs="Times New Roman"/>
          <w:sz w:val="26"/>
          <w:szCs w:val="26"/>
          <w:lang w:eastAsia="ru-RU"/>
        </w:rPr>
        <w:t>1.Отменить временный порядок предоставления муниципальной услуги утвержденный постановление главы администрации Яковлевского городского округа №691 от 13 декабря 2022 года «</w:t>
      </w:r>
      <w:r w:rsidRPr="003764A9">
        <w:rPr>
          <w:rFonts w:ascii="Times New Roman" w:hAnsi="Times New Roman" w:cs="Times New Roman"/>
          <w:sz w:val="26"/>
          <w:szCs w:val="26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3764A9">
        <w:rPr>
          <w:rFonts w:ascii="Times New Roman" w:hAnsi="Times New Roman" w:cs="Times New Roman"/>
          <w:sz w:val="26"/>
          <w:szCs w:val="26"/>
        </w:rPr>
        <w:t xml:space="preserve"> или государственная собственность на который не разграничена, без проведения торгов»</w:t>
      </w:r>
      <w:r w:rsidRPr="003764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4A3656D" w14:textId="0B72AB29" w:rsidR="003764A9" w:rsidRPr="003764A9" w:rsidRDefault="003764A9" w:rsidP="00376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64A9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административный регламент предоставления муниципальной услуги «</w:t>
      </w:r>
      <w:r w:rsidRPr="003764A9">
        <w:rPr>
          <w:rFonts w:ascii="Times New Roman" w:hAnsi="Times New Roman" w:cs="Times New Roman"/>
          <w:sz w:val="26"/>
          <w:szCs w:val="26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764A9">
        <w:rPr>
          <w:rFonts w:ascii="Times New Roman" w:hAnsi="Times New Roman" w:cs="Times New Roman"/>
          <w:sz w:val="26"/>
          <w:szCs w:val="26"/>
        </w:rPr>
        <w:t xml:space="preserve">в муниципальной собственности или государственная собственность на который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764A9">
        <w:rPr>
          <w:rFonts w:ascii="Times New Roman" w:hAnsi="Times New Roman" w:cs="Times New Roman"/>
          <w:sz w:val="26"/>
          <w:szCs w:val="26"/>
        </w:rPr>
        <w:t>не разграничена, без проведения торгов» (прилагается).</w:t>
      </w:r>
      <w:r w:rsidRPr="003764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5A640B27" w14:textId="6B76EAD9" w:rsidR="003764A9" w:rsidRPr="003764A9" w:rsidRDefault="003764A9" w:rsidP="00376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64A9">
        <w:rPr>
          <w:rFonts w:ascii="Times New Roman" w:eastAsia="Times New Roman" w:hAnsi="Times New Roman"/>
          <w:sz w:val="26"/>
          <w:szCs w:val="26"/>
          <w:lang w:eastAsia="ru-RU"/>
        </w:rPr>
        <w:t xml:space="preserve">3.Начальнику МБУ «Управление цифрового развития Яковлевского городского округа» (Бабанин М.Н.) разместить настоящее постановление </w:t>
      </w:r>
      <w:r w:rsidRPr="003764A9">
        <w:rPr>
          <w:rFonts w:ascii="Times New Roman" w:eastAsia="Times New Roman" w:hAnsi="Times New Roman"/>
          <w:sz w:val="26"/>
          <w:szCs w:val="26"/>
          <w:lang w:eastAsia="ru-RU"/>
        </w:rPr>
        <w:br/>
        <w:t>на официальном сайте органов местного самоуправления Яковлевского городского округа.</w:t>
      </w:r>
    </w:p>
    <w:p w14:paraId="4B0CCC6E" w14:textId="73BF9095" w:rsidR="003764A9" w:rsidRPr="003764A9" w:rsidRDefault="003764A9" w:rsidP="003764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64A9">
        <w:rPr>
          <w:rFonts w:ascii="Times New Roman" w:eastAsia="Times New Roman" w:hAnsi="Times New Roman"/>
          <w:sz w:val="26"/>
          <w:szCs w:val="26"/>
          <w:lang w:eastAsia="ru-RU"/>
        </w:rPr>
        <w:t xml:space="preserve"> 4.Контроль за исполнением настоящего постановления возложить </w:t>
      </w:r>
      <w:r w:rsidRPr="003764A9">
        <w:rPr>
          <w:rFonts w:ascii="Times New Roman" w:eastAsia="Times New Roman" w:hAnsi="Times New Roman"/>
          <w:sz w:val="26"/>
          <w:szCs w:val="26"/>
          <w:lang w:eastAsia="ru-RU"/>
        </w:rPr>
        <w:br/>
        <w:t>на руководителя управления имущественных и земельных отношений администрации Яковлевского городского округа Мороз Т.А.</w:t>
      </w:r>
    </w:p>
    <w:p w14:paraId="2481D780" w14:textId="77777777" w:rsidR="003764A9" w:rsidRDefault="003764A9" w:rsidP="00376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3E68E" w14:textId="77777777" w:rsidR="003764A9" w:rsidRDefault="003764A9" w:rsidP="00376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0CAED" w14:textId="77777777" w:rsidR="003764A9" w:rsidRDefault="003764A9" w:rsidP="00376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1"/>
      </w:tblGrid>
      <w:tr w:rsidR="003764A9" w:rsidRPr="001B5529" w14:paraId="5C783E55" w14:textId="77777777" w:rsidTr="001747C8">
        <w:tc>
          <w:tcPr>
            <w:tcW w:w="4814" w:type="dxa"/>
          </w:tcPr>
          <w:p w14:paraId="20BFD8A5" w14:textId="77777777" w:rsidR="003764A9" w:rsidRPr="001B5529" w:rsidRDefault="003764A9" w:rsidP="001747C8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1B5529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Глава администрации</w:t>
            </w:r>
          </w:p>
          <w:p w14:paraId="7AE6FE84" w14:textId="77777777" w:rsidR="003764A9" w:rsidRPr="001B5529" w:rsidRDefault="003764A9" w:rsidP="001747C8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1B5529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Яковлевского городского округа</w:t>
            </w:r>
            <w:r w:rsidRPr="001B5529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ab/>
            </w:r>
          </w:p>
        </w:tc>
        <w:tc>
          <w:tcPr>
            <w:tcW w:w="4814" w:type="dxa"/>
            <w:vAlign w:val="bottom"/>
          </w:tcPr>
          <w:p w14:paraId="0ABF0039" w14:textId="77777777" w:rsidR="003764A9" w:rsidRPr="001B5529" w:rsidRDefault="003764A9" w:rsidP="001747C8">
            <w:pPr>
              <w:suppressAutoHyphens/>
              <w:jc w:val="right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1B5529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О.А. Медведев</w:t>
            </w:r>
          </w:p>
        </w:tc>
      </w:tr>
    </w:tbl>
    <w:p w14:paraId="26B8B6C2" w14:textId="77777777" w:rsidR="003764A9" w:rsidRDefault="003764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8435AAF" w14:textId="41EFC72C" w:rsidR="002D5E55" w:rsidRPr="002D5E55" w:rsidRDefault="002D5E55" w:rsidP="002D5E55">
      <w:pPr>
        <w:ind w:left="4536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E5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14:paraId="4AFADF6A" w14:textId="77777777" w:rsidR="002D5E55" w:rsidRPr="002D5E55" w:rsidRDefault="002D5E55" w:rsidP="002D5E55">
      <w:pPr>
        <w:ind w:left="4536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E55">
        <w:rPr>
          <w:rFonts w:ascii="Times New Roman" w:hAnsi="Times New Roman" w:cs="Times New Roman"/>
          <w:b/>
          <w:sz w:val="28"/>
          <w:szCs w:val="28"/>
        </w:rPr>
        <w:t>к постановлению администрации Яковлевского городского округа от________________ 20___ года</w:t>
      </w:r>
    </w:p>
    <w:p w14:paraId="1559B875" w14:textId="77777777" w:rsidR="002D5E55" w:rsidRPr="002D5E55" w:rsidRDefault="002D5E55" w:rsidP="002D5E55">
      <w:pPr>
        <w:ind w:left="4536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E55">
        <w:rPr>
          <w:rFonts w:ascii="Times New Roman" w:hAnsi="Times New Roman" w:cs="Times New Roman"/>
          <w:b/>
          <w:sz w:val="28"/>
          <w:szCs w:val="28"/>
        </w:rPr>
        <w:t>№__________</w:t>
      </w:r>
    </w:p>
    <w:p w14:paraId="64B36CB1" w14:textId="77777777" w:rsidR="00AD3420" w:rsidRDefault="00AD3420" w:rsidP="00111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25DABB9" w14:textId="77777777" w:rsidR="00AE0AFD" w:rsidRPr="001779CE" w:rsidRDefault="002731B7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</w:t>
      </w:r>
      <w:r w:rsidR="00AE0AFD">
        <w:rPr>
          <w:rFonts w:ascii="Times New Roman" w:hAnsi="Times New Roman" w:cs="Times New Roman"/>
          <w:sz w:val="28"/>
          <w:szCs w:val="28"/>
        </w:rPr>
        <w:t>министративный регламент</w:t>
      </w:r>
    </w:p>
    <w:p w14:paraId="6E91C7D9" w14:textId="77777777" w:rsidR="00AE0AFD" w:rsidRDefault="002F486B" w:rsidP="00F93C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0AFD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E0AF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69ACC265" w14:textId="77777777" w:rsidR="00AE0AFD" w:rsidRPr="001779CE" w:rsidRDefault="00F93C8C" w:rsidP="002F48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AFD">
        <w:rPr>
          <w:rFonts w:ascii="Times New Roman" w:hAnsi="Times New Roman" w:cs="Times New Roman"/>
          <w:sz w:val="28"/>
          <w:szCs w:val="28"/>
        </w:rPr>
        <w:t>«</w:t>
      </w:r>
      <w:r w:rsidR="002F486B">
        <w:rPr>
          <w:rFonts w:ascii="Times New Roman" w:hAnsi="Times New Roman" w:cs="Times New Roman"/>
          <w:sz w:val="28"/>
          <w:szCs w:val="28"/>
        </w:rPr>
        <w:t>П</w:t>
      </w:r>
      <w:r w:rsidR="002F486B" w:rsidRPr="002F486B">
        <w:rPr>
          <w:rFonts w:ascii="Times New Roman" w:hAnsi="Times New Roman" w:cs="Times New Roman"/>
          <w:sz w:val="28"/>
          <w:szCs w:val="28"/>
        </w:rPr>
        <w:t>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="00AE0AFD">
        <w:rPr>
          <w:rFonts w:ascii="Times New Roman" w:hAnsi="Times New Roman" w:cs="Times New Roman"/>
          <w:sz w:val="28"/>
          <w:szCs w:val="28"/>
        </w:rPr>
        <w:t>»</w:t>
      </w:r>
    </w:p>
    <w:p w14:paraId="23AA928E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C520B5" w14:textId="77777777" w:rsidR="00492179" w:rsidRPr="00492179" w:rsidRDefault="00492179" w:rsidP="00492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" w:name="Par559"/>
      <w:bookmarkEnd w:id="1"/>
      <w:r w:rsidRPr="00492179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6284B8C3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left="357"/>
        <w:outlineLvl w:val="1"/>
        <w:rPr>
          <w:rFonts w:ascii="Times New Roman" w:hAnsi="Times New Roman"/>
          <w:color w:val="000000"/>
          <w:sz w:val="26"/>
          <w:szCs w:val="26"/>
        </w:rPr>
      </w:pPr>
    </w:p>
    <w:p w14:paraId="18B0F818" w14:textId="77777777" w:rsidR="00492179" w:rsidRPr="00492179" w:rsidRDefault="00492179" w:rsidP="00492179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/>
          <w:b/>
          <w:color w:val="1F497D"/>
          <w:sz w:val="26"/>
          <w:szCs w:val="26"/>
        </w:rPr>
        <w:tab/>
      </w: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t>1.1. Предмет регулирования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 xml:space="preserve"> административного регламента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ab/>
      </w:r>
    </w:p>
    <w:p w14:paraId="582A6FBB" w14:textId="77777777" w:rsidR="00492179" w:rsidRPr="00492179" w:rsidRDefault="00492179" w:rsidP="00492179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6"/>
          <w:szCs w:val="26"/>
        </w:rPr>
      </w:pPr>
    </w:p>
    <w:p w14:paraId="6F0D4FEB" w14:textId="77777777" w:rsidR="00492179" w:rsidRPr="002F486B" w:rsidRDefault="00492179" w:rsidP="002F486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486B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1.1.1. Настоящий Административный регламент предоставления </w:t>
      </w:r>
      <w:r w:rsidR="00DD4E27" w:rsidRPr="002F486B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государственной </w:t>
      </w:r>
      <w:r w:rsidRPr="002F486B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услуги </w:t>
      </w:r>
      <w:r w:rsidR="002F486B" w:rsidRPr="002F486B">
        <w:rPr>
          <w:rFonts w:ascii="Times New Roman" w:hAnsi="Times New Roman" w:cs="Times New Roman"/>
          <w:b w:val="0"/>
          <w:sz w:val="26"/>
          <w:szCs w:val="26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</w:r>
      <w:r w:rsidR="002F486B">
        <w:rPr>
          <w:rFonts w:ascii="Times New Roman" w:hAnsi="Times New Roman" w:cs="Times New Roman"/>
          <w:b w:val="0"/>
          <w:sz w:val="26"/>
          <w:szCs w:val="26"/>
        </w:rPr>
        <w:t>уст</w:t>
      </w:r>
      <w:r w:rsidRPr="002F486B">
        <w:rPr>
          <w:rFonts w:ascii="Times New Roman" w:hAnsi="Times New Roman"/>
          <w:b w:val="0"/>
          <w:sz w:val="26"/>
          <w:szCs w:val="26"/>
        </w:rPr>
        <w:t xml:space="preserve">анавливает порядок предоставления </w:t>
      </w:r>
      <w:r w:rsidR="002F486B">
        <w:rPr>
          <w:rFonts w:ascii="Times New Roman" w:hAnsi="Times New Roman"/>
          <w:b w:val="0"/>
          <w:sz w:val="26"/>
          <w:szCs w:val="26"/>
        </w:rPr>
        <w:t>муниципальной</w:t>
      </w:r>
      <w:r w:rsidR="00DD4E27" w:rsidRPr="002F486B">
        <w:rPr>
          <w:rFonts w:ascii="Times New Roman" w:hAnsi="Times New Roman"/>
          <w:b w:val="0"/>
          <w:sz w:val="26"/>
          <w:szCs w:val="26"/>
        </w:rPr>
        <w:t xml:space="preserve"> </w:t>
      </w:r>
      <w:r w:rsidR="00AE0AFD" w:rsidRPr="002F486B">
        <w:rPr>
          <w:rFonts w:ascii="Times New Roman" w:hAnsi="Times New Roman"/>
          <w:b w:val="0"/>
          <w:sz w:val="26"/>
          <w:szCs w:val="26"/>
        </w:rPr>
        <w:t xml:space="preserve">услуги и стандарт </w:t>
      </w:r>
      <w:r w:rsidRPr="002F486B">
        <w:rPr>
          <w:rFonts w:ascii="Times New Roman" w:hAnsi="Times New Roman"/>
          <w:b w:val="0"/>
          <w:sz w:val="26"/>
          <w:szCs w:val="26"/>
        </w:rPr>
        <w:t>ее предоставления.</w:t>
      </w:r>
    </w:p>
    <w:p w14:paraId="6CBFD54B" w14:textId="77777777" w:rsidR="00492179" w:rsidRPr="002F486B" w:rsidRDefault="00492179" w:rsidP="00492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667FE1" w14:textId="77777777" w:rsidR="00492179" w:rsidRPr="00492179" w:rsidRDefault="00492179" w:rsidP="0049217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t>1.2. Круг заявителей</w:t>
      </w:r>
    </w:p>
    <w:p w14:paraId="7544A849" w14:textId="77777777" w:rsidR="00DD4E27" w:rsidRPr="00DD4E27" w:rsidRDefault="00492179" w:rsidP="00DD4E2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bookmarkStart w:id="2" w:name="Par61"/>
      <w:bookmarkEnd w:id="2"/>
      <w:r w:rsidRPr="00ED0B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1.2.1. </w:t>
      </w:r>
      <w:r w:rsidR="00ED0B04" w:rsidRPr="00ED0B04">
        <w:rPr>
          <w:rFonts w:ascii="Times New Roman" w:hAnsi="Times New Roman" w:cs="Times New Roman"/>
          <w:sz w:val="26"/>
          <w:szCs w:val="26"/>
        </w:rPr>
        <w:t xml:space="preserve"> </w:t>
      </w:r>
      <w:r w:rsidR="00DD4E27">
        <w:rPr>
          <w:rFonts w:ascii="Times New Roman" w:hAnsi="Times New Roman" w:cs="Times New Roman"/>
          <w:sz w:val="26"/>
          <w:szCs w:val="26"/>
        </w:rPr>
        <w:t xml:space="preserve">В качестве заявителей могут выступать </w:t>
      </w:r>
      <w:r w:rsidR="00ED0B04" w:rsidRPr="00ED0B04">
        <w:rPr>
          <w:rFonts w:ascii="Times New Roman" w:hAnsi="Times New Roman" w:cs="Times New Roman"/>
          <w:sz w:val="26"/>
          <w:szCs w:val="26"/>
        </w:rPr>
        <w:t>физические лица,</w:t>
      </w:r>
      <w:r w:rsidR="00DD4E27">
        <w:rPr>
          <w:rFonts w:ascii="Times New Roman" w:hAnsi="Times New Roman" w:cs="Times New Roman"/>
          <w:sz w:val="26"/>
          <w:szCs w:val="26"/>
        </w:rPr>
        <w:t xml:space="preserve"> и</w:t>
      </w:r>
      <w:r w:rsidR="00ED0B04" w:rsidRPr="00ED0B04">
        <w:rPr>
          <w:rFonts w:ascii="Times New Roman" w:hAnsi="Times New Roman" w:cs="Times New Roman"/>
          <w:sz w:val="26"/>
          <w:szCs w:val="26"/>
        </w:rPr>
        <w:t>ндивидуальные пр</w:t>
      </w:r>
      <w:r w:rsidR="00B501D0">
        <w:rPr>
          <w:rFonts w:ascii="Times New Roman" w:hAnsi="Times New Roman" w:cs="Times New Roman"/>
          <w:sz w:val="26"/>
          <w:szCs w:val="26"/>
        </w:rPr>
        <w:t xml:space="preserve">едприниматели, юридические лица </w:t>
      </w:r>
      <w:r w:rsidR="00DD4E27" w:rsidRPr="00DD4E27">
        <w:rPr>
          <w:rFonts w:ascii="Times New Roman" w:eastAsiaTheme="minorEastAsia" w:hAnsi="Times New Roman" w:cs="Times New Roman"/>
          <w:sz w:val="26"/>
          <w:szCs w:val="26"/>
        </w:rPr>
        <w:t>(далее - Заявител</w:t>
      </w:r>
      <w:r w:rsidR="00DD4E27">
        <w:rPr>
          <w:rFonts w:ascii="Times New Roman" w:eastAsiaTheme="minorEastAsia" w:hAnsi="Times New Roman" w:cs="Times New Roman"/>
          <w:sz w:val="26"/>
          <w:szCs w:val="26"/>
        </w:rPr>
        <w:t>ь</w:t>
      </w:r>
      <w:r w:rsidR="00DD4E27" w:rsidRPr="00DD4E27">
        <w:rPr>
          <w:rFonts w:ascii="Times New Roman" w:eastAsiaTheme="minorEastAsia" w:hAnsi="Times New Roman" w:cs="Times New Roman"/>
          <w:sz w:val="26"/>
          <w:szCs w:val="26"/>
        </w:rPr>
        <w:t>)</w:t>
      </w:r>
      <w:r w:rsidR="00DD4E27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65F8F8A5" w14:textId="77777777" w:rsidR="00492179" w:rsidRPr="00DD4E27" w:rsidRDefault="00492179" w:rsidP="00DD4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 Интересы заявителей, указанных в </w:t>
      </w:r>
      <w:hyperlink w:anchor="Par577" w:tooltip="Ссылка на текущий документ" w:history="1">
        <w:r w:rsidRPr="00DD4E2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</w:t>
        </w:r>
      </w:hyperlink>
      <w:r w:rsid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</w:t>
      </w:r>
      <w:r w:rsidRPr="00DD4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могут представлять лица, обладающие соответствующими полномочиями (далее – </w:t>
      </w:r>
      <w:r w:rsidR="00DD4E27" w:rsidRPr="00DD4E2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D4E2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редставитель).</w:t>
      </w:r>
    </w:p>
    <w:p w14:paraId="1B67C329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76B6C0FA" w14:textId="77777777" w:rsidR="005B1C65" w:rsidRPr="00A074D5" w:rsidRDefault="005B1C65" w:rsidP="005B1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074D5">
        <w:rPr>
          <w:rFonts w:ascii="Times New Roman" w:hAnsi="Times New Roman"/>
          <w:b/>
          <w:color w:val="000000" w:themeColor="text1"/>
          <w:sz w:val="26"/>
          <w:szCs w:val="26"/>
        </w:rPr>
        <w:t>1.3. Требование предоставления заявителю</w:t>
      </w:r>
      <w:r w:rsidRPr="00A074D5">
        <w:rPr>
          <w:rFonts w:ascii="Times New Roman" w:hAnsi="Times New Roman"/>
          <w:b/>
          <w:color w:val="000000" w:themeColor="text1"/>
          <w:sz w:val="26"/>
          <w:szCs w:val="26"/>
        </w:rPr>
        <w:br/>
        <w:t>государственной (муниципальной) услуги в соответствии</w:t>
      </w:r>
      <w:r w:rsidRPr="00A074D5">
        <w:rPr>
          <w:rFonts w:ascii="Times New Roman" w:hAnsi="Times New Roman"/>
          <w:b/>
          <w:color w:val="000000" w:themeColor="text1"/>
          <w:sz w:val="26"/>
          <w:szCs w:val="26"/>
        </w:rPr>
        <w:br/>
        <w:t>с вариантом предоставления государственной (муниципальной) услуги, соответствующим признакам заявителя, определенным в результате анкетирования, проводимого органом, предоставляющим государственную (муниципальную) услугу (далее - профилирование), а также результата,</w:t>
      </w:r>
      <w:r w:rsidRPr="00A074D5">
        <w:rPr>
          <w:rFonts w:ascii="Times New Roman" w:hAnsi="Times New Roman"/>
          <w:b/>
          <w:color w:val="000000" w:themeColor="text1"/>
          <w:sz w:val="26"/>
          <w:szCs w:val="26"/>
        </w:rPr>
        <w:br/>
        <w:t>за предоставлением которого обратился заявитель</w:t>
      </w:r>
    </w:p>
    <w:p w14:paraId="5C1622CA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</w:p>
    <w:p w14:paraId="584195D8" w14:textId="77777777" w:rsidR="004E1170" w:rsidRPr="004E1170" w:rsidRDefault="00492179" w:rsidP="004E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1.3.1. </w:t>
      </w:r>
      <w:r w:rsidR="002F48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Муниципальная </w:t>
      </w:r>
      <w:r w:rsidR="004E1170" w:rsidRPr="004E11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услуга предостав</w:t>
      </w:r>
      <w:r w:rsidR="006726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ляется заявителю в соответствии</w:t>
      </w:r>
      <w:r w:rsidR="00DD4E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F48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с вариантом предоставления муниципальной</w:t>
      </w:r>
      <w:r w:rsidR="004E1170" w:rsidRPr="004E11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услуги.</w:t>
      </w:r>
    </w:p>
    <w:p w14:paraId="671E5FF9" w14:textId="77777777" w:rsidR="004E1170" w:rsidRPr="004E1170" w:rsidRDefault="004E1170" w:rsidP="004E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1.3.2</w:t>
      </w:r>
      <w:r w:rsidRPr="004E11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Вариант предоставления </w:t>
      </w:r>
      <w:r w:rsidR="002F48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Pr="004E11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услуги определяется исходя </w:t>
      </w:r>
      <w:r w:rsidR="002F48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</w:t>
      </w:r>
      <w:r w:rsidRPr="004E11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 установленн</w:t>
      </w:r>
      <w:r w:rsidR="00B50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соответствии с приложением №</w:t>
      </w:r>
      <w:r w:rsidRPr="004E11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 к настоящему Административному регламенту результата предоставления </w:t>
      </w:r>
      <w:r w:rsidR="002F48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Pr="004E11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услуги, за предоставлением которого обратился заявитель.</w:t>
      </w:r>
    </w:p>
    <w:p w14:paraId="1354D1DD" w14:textId="77777777" w:rsidR="00492179" w:rsidRPr="004E117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E74B5" w:themeColor="accent1" w:themeShade="BF"/>
          <w:sz w:val="26"/>
          <w:szCs w:val="26"/>
        </w:rPr>
      </w:pPr>
    </w:p>
    <w:p w14:paraId="3803CF2C" w14:textId="77777777" w:rsidR="00492179" w:rsidRPr="00492179" w:rsidRDefault="00492179" w:rsidP="00492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3" w:name="Par566"/>
      <w:bookmarkEnd w:id="3"/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Стандарт предоставления</w:t>
      </w:r>
      <w:r w:rsidR="00B501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2F48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муниципальной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услуги</w:t>
      </w:r>
    </w:p>
    <w:p w14:paraId="052F9431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2.1. Наименование</w:t>
      </w:r>
      <w:r w:rsidR="00B501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2F48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муниципальной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услуги</w:t>
      </w:r>
    </w:p>
    <w:p w14:paraId="0D54E10A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C49E9D1" w14:textId="77777777" w:rsidR="00492179" w:rsidRPr="00667F70" w:rsidRDefault="00492179" w:rsidP="00667F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170">
        <w:rPr>
          <w:rFonts w:ascii="Times New Roman" w:hAnsi="Times New Roman" w:cs="Times New Roman"/>
          <w:color w:val="000000" w:themeColor="text1"/>
          <w:sz w:val="26"/>
          <w:szCs w:val="26"/>
        </w:rPr>
        <w:t>2.1.1.</w:t>
      </w:r>
      <w:r w:rsidR="004E1170" w:rsidRPr="004E1170">
        <w:rPr>
          <w:rFonts w:ascii="Times New Roman" w:hAnsi="Times New Roman" w:cs="Times New Roman"/>
          <w:sz w:val="26"/>
          <w:szCs w:val="26"/>
        </w:rPr>
        <w:t xml:space="preserve"> </w:t>
      </w:r>
      <w:r w:rsidR="002F486B">
        <w:rPr>
          <w:rFonts w:ascii="Times New Roman" w:hAnsi="Times New Roman" w:cs="Times New Roman"/>
          <w:sz w:val="26"/>
          <w:szCs w:val="26"/>
        </w:rPr>
        <w:t>Муниципальная</w:t>
      </w:r>
      <w:r w:rsidR="004E1170" w:rsidRPr="004E1170">
        <w:rPr>
          <w:rFonts w:ascii="Times New Roman" w:hAnsi="Times New Roman" w:cs="Times New Roman"/>
          <w:sz w:val="26"/>
          <w:szCs w:val="26"/>
        </w:rPr>
        <w:t xml:space="preserve"> услуга: </w:t>
      </w:r>
      <w:r w:rsidR="004E1170" w:rsidRPr="002F486B">
        <w:rPr>
          <w:rFonts w:ascii="Times New Roman" w:hAnsi="Times New Roman" w:cs="Times New Roman"/>
          <w:sz w:val="26"/>
          <w:szCs w:val="26"/>
        </w:rPr>
        <w:t>«</w:t>
      </w:r>
      <w:r w:rsidR="002F486B" w:rsidRPr="002F486B">
        <w:rPr>
          <w:rFonts w:ascii="Times New Roman" w:hAnsi="Times New Roman" w:cs="Times New Roman"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  <w:r w:rsidR="002F486B" w:rsidRPr="002F48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75B3" w:rsidRPr="00C075B3">
        <w:rPr>
          <w:rFonts w:ascii="Times New Roman" w:hAnsi="Times New Roman" w:cs="Times New Roman"/>
          <w:sz w:val="26"/>
          <w:szCs w:val="26"/>
        </w:rPr>
        <w:t>(далее</w:t>
      </w:r>
      <w:r w:rsidR="00C075B3" w:rsidRPr="00C075B3">
        <w:rPr>
          <w:rFonts w:ascii="Arial" w:hAnsi="Arial" w:cs="Arial"/>
          <w:sz w:val="26"/>
          <w:szCs w:val="26"/>
        </w:rPr>
        <w:t xml:space="preserve">– </w:t>
      </w:r>
      <w:r w:rsidR="00C075B3" w:rsidRPr="00C075B3">
        <w:rPr>
          <w:rFonts w:ascii="Times New Roman" w:hAnsi="Times New Roman" w:cs="Times New Roman"/>
          <w:sz w:val="26"/>
          <w:szCs w:val="26"/>
        </w:rPr>
        <w:t>Услуга).</w:t>
      </w:r>
    </w:p>
    <w:p w14:paraId="0A9BBEB6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3F0000C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2.2.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Наименование органа, предоставляющего Услугу</w:t>
      </w:r>
    </w:p>
    <w:p w14:paraId="793E7B1D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D05EE8F" w14:textId="77777777" w:rsidR="005D4DCC" w:rsidRPr="00B501D0" w:rsidRDefault="00492179" w:rsidP="00B50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2.2.1. Полномочия по предоставлению Услуги осуществляются </w:t>
      </w:r>
      <w:r w:rsidR="002731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администрацией Яковлевского городского округа </w:t>
      </w:r>
      <w:r w:rsidR="00B50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(далее –Уполномоченный орган)</w:t>
      </w:r>
      <w:r w:rsidR="004E11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179DDADD" w14:textId="77777777" w:rsidR="00B501D0" w:rsidRDefault="005D4DCC" w:rsidP="005D4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2.2.</w:t>
      </w:r>
      <w:r w:rsidR="00B501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В предоставлении Услуги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могут принимать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участие многофункциональные центры предоставления государственных и му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ниципальных услуг (далее – МФЦ)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наличии соответствующего соглашения о взаимодействии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МФЦ </w:t>
      </w:r>
      <w:r w:rsidRPr="005D4DCC">
        <w:rPr>
          <w:rFonts w:ascii="Times New Roman" w:eastAsia="Times New Roman" w:hAnsi="Times New Roman" w:cs="Times New Roman"/>
          <w:sz w:val="26"/>
          <w:szCs w:val="26"/>
          <w:lang w:eastAsia="ru-RU"/>
        </w:rPr>
        <w:t>и Уполномоченным органом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D4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DE20DF4" w14:textId="77777777" w:rsidR="005D4DCC" w:rsidRPr="00667F70" w:rsidRDefault="005D4DCC" w:rsidP="005D4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B501D0"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МФЦ, в которых подается заявление о предоставлении </w:t>
      </w:r>
      <w:r w:rsidR="002F4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 могут принять</w:t>
      </w:r>
      <w:r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об </w:t>
      </w:r>
      <w:r w:rsid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отказе </w:t>
      </w:r>
      <w:r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приеме заявления и документов </w:t>
      </w:r>
      <w:r w:rsid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информации, необходимых </w:t>
      </w:r>
      <w:r w:rsidRPr="00B501D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ее предоставления.</w:t>
      </w:r>
    </w:p>
    <w:p w14:paraId="043E0FED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5BF5B91C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2.3. Результат предоставления Услуги</w:t>
      </w:r>
    </w:p>
    <w:p w14:paraId="7CCB41FB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CAF4015" w14:textId="77777777" w:rsidR="00B21457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2.3.1. В соответствии с вариантами, приведенными в подразделе 3.1 раздела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III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регламента, результатом предоставления Услуги являются:</w:t>
      </w:r>
    </w:p>
    <w:p w14:paraId="0A3A2FE3" w14:textId="77777777" w:rsidR="00D84B9A" w:rsidRDefault="00D84B9A" w:rsidP="00D84B9A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</w:pPr>
      <w:r>
        <w:tab/>
        <w:t xml:space="preserve">- проект договора купли-продажи земельного участка, </w:t>
      </w:r>
      <w:r w:rsidR="002F486B" w:rsidRPr="002F486B">
        <w:t xml:space="preserve">находящегося </w:t>
      </w:r>
      <w:r w:rsidR="002F486B">
        <w:t xml:space="preserve">                                    </w:t>
      </w:r>
      <w:r w:rsidR="002F486B" w:rsidRPr="002F486B">
        <w:t xml:space="preserve">в муниципальной собственности или государственная собственность на который </w:t>
      </w:r>
      <w:r w:rsidR="002F486B">
        <w:t xml:space="preserve">                        </w:t>
      </w:r>
      <w:r w:rsidR="002F486B" w:rsidRPr="002F486B">
        <w:t>не разграничена</w:t>
      </w:r>
      <w:r w:rsidRPr="002F486B">
        <w:t>, без проведения торгов по форме согласно Приложению</w:t>
      </w:r>
      <w:r>
        <w:t xml:space="preserve"> №</w:t>
      </w:r>
      <w:r w:rsidR="00B501D0">
        <w:t xml:space="preserve"> 2</w:t>
      </w:r>
      <w:r>
        <w:t xml:space="preserve"> к настоящему Административному регламенту;</w:t>
      </w:r>
    </w:p>
    <w:p w14:paraId="754BCB2A" w14:textId="77777777" w:rsidR="00D84B9A" w:rsidRPr="002F486B" w:rsidRDefault="00D84B9A" w:rsidP="00D84B9A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</w:pPr>
      <w:r>
        <w:tab/>
        <w:t>- проект договора аренды земельного участка, находящегося</w:t>
      </w:r>
      <w:r w:rsidR="002F486B" w:rsidRPr="002F486B">
        <w:t xml:space="preserve"> в муниципальной собственности или государственная собственность на который не разграничена</w:t>
      </w:r>
      <w:r w:rsidRPr="002F486B">
        <w:t>, без проведения торгов по форме согласно Приложению №</w:t>
      </w:r>
      <w:r w:rsidR="00B501D0" w:rsidRPr="002F486B">
        <w:t xml:space="preserve"> 3</w:t>
      </w:r>
      <w:r w:rsidRPr="002F486B">
        <w:t xml:space="preserve"> к настоящему Административному регламенту;</w:t>
      </w:r>
    </w:p>
    <w:p w14:paraId="77BDF0D5" w14:textId="77777777" w:rsidR="00FC56DC" w:rsidRDefault="00FC56DC" w:rsidP="00D84B9A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</w:pPr>
      <w:r>
        <w:tab/>
        <w:t xml:space="preserve">- решение о предоставлении земельного участка, находящегося                                         </w:t>
      </w:r>
      <w:r w:rsidR="002F486B" w:rsidRPr="002F486B">
        <w:rPr>
          <w:b/>
        </w:rPr>
        <w:t xml:space="preserve"> </w:t>
      </w:r>
      <w:r w:rsidR="002F486B" w:rsidRPr="002F486B">
        <w:t>в муниципальной собственности или государственная собственность на который не разграничена</w:t>
      </w:r>
      <w:r w:rsidRPr="002F486B">
        <w:t>, в</w:t>
      </w:r>
      <w:r>
        <w:t xml:space="preserve"> постоянное (бессрочное) пользование по форме согласно Приложению № 4 к настоящему Административному регламенту;</w:t>
      </w:r>
    </w:p>
    <w:p w14:paraId="4CCD0ED8" w14:textId="77777777" w:rsidR="00D84B9A" w:rsidRDefault="00D84B9A" w:rsidP="00D84B9A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</w:pPr>
      <w:r>
        <w:tab/>
        <w:t xml:space="preserve">- проект договора безвозмездного пользования земельным участком, </w:t>
      </w:r>
      <w:r w:rsidR="002F486B" w:rsidRPr="002F486B">
        <w:t>находящегося в муниципальной собственности или государственная собственность на который не разграничена</w:t>
      </w:r>
      <w:r>
        <w:t>, по форме согласно Приложению №</w:t>
      </w:r>
      <w:r w:rsidR="00B501D0">
        <w:t xml:space="preserve"> </w:t>
      </w:r>
      <w:r w:rsidR="00FC56DC">
        <w:t>5</w:t>
      </w:r>
      <w:r w:rsidR="00F006A5">
        <w:t xml:space="preserve"> к</w:t>
      </w:r>
      <w:r>
        <w:t xml:space="preserve"> настоящему Административному регламенту;</w:t>
      </w:r>
    </w:p>
    <w:p w14:paraId="71BF4ADC" w14:textId="77777777" w:rsidR="00B501D0" w:rsidRDefault="00D84B9A" w:rsidP="00D84B9A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  <w:rPr>
          <w:color w:val="000000" w:themeColor="text1"/>
          <w:lang w:eastAsia="ru-RU"/>
        </w:rPr>
      </w:pPr>
      <w:r>
        <w:tab/>
      </w:r>
      <w:r w:rsidR="00B501D0">
        <w:t xml:space="preserve">- решение об отказе в предоставлении услуги по форме согласно Приложению № 6 </w:t>
      </w:r>
      <w:r w:rsidR="00F006A5">
        <w:t>к настоящему</w:t>
      </w:r>
      <w:r w:rsidR="00B501D0">
        <w:t xml:space="preserve"> Административному регламенту</w:t>
      </w:r>
    </w:p>
    <w:p w14:paraId="52A7C452" w14:textId="77777777"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2.3.</w:t>
      </w:r>
      <w:r w:rsid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 Результат </w:t>
      </w:r>
      <w:r w:rsidR="00667F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оказания услуги можно получить следующими способами:</w:t>
      </w:r>
    </w:p>
    <w:p w14:paraId="092354EF" w14:textId="77777777" w:rsidR="00F006A5" w:rsidRDefault="00F006A5" w:rsidP="00F006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</w:t>
      </w:r>
      <w:r w:rsidRP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форме электронного документа 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«личный кабинет» Заявителя на ЕПГУ;</w:t>
      </w:r>
    </w:p>
    <w:p w14:paraId="2B7E11D1" w14:textId="77777777" w:rsidR="00F006A5" w:rsidRDefault="00F006A5" w:rsidP="00F006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форме электронного документа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P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 электронной почты, указанны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Заявителем;</w:t>
      </w:r>
    </w:p>
    <w:p w14:paraId="1E7E5339" w14:textId="77777777" w:rsidR="00F006A5" w:rsidRDefault="00F006A5" w:rsidP="00F006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</w:t>
      </w:r>
      <w:r w:rsidRP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бумажном носителе при личном обращении в Уполномоченный орган 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ибо в многофункциональный центр;</w:t>
      </w:r>
    </w:p>
    <w:p w14:paraId="6F4B7271" w14:textId="77777777" w:rsidR="00F006A5" w:rsidRDefault="00F006A5" w:rsidP="00273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</w:t>
      </w:r>
      <w:r w:rsidRP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бумажном носителе на почтовый адрес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указанны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P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Заявителем.</w:t>
      </w:r>
    </w:p>
    <w:p w14:paraId="3C7256DB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2.4. Срок предоставлен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ия Услуги</w:t>
      </w:r>
    </w:p>
    <w:p w14:paraId="097AE881" w14:textId="77777777" w:rsidR="00492179" w:rsidRPr="00492179" w:rsidRDefault="00492179" w:rsidP="002C6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2.4.1. Максимальный срок предоставления Услуги со дня регистрации запроса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>и документов и (или) информации, необходимых для предоставления Услуги:</w:t>
      </w:r>
    </w:p>
    <w:p w14:paraId="4B364147" w14:textId="77777777" w:rsidR="00351B52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а) в органе, предоставляющем Услугу, в том числе в случае, если запрос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>и документы и (или) информация, необходимые для предоставления Услуги, поданы заявителем посредством почтового отправления в орган, предоставляющий Услугу составляет</w:t>
      </w:r>
      <w:r w:rsidR="00351B52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7B732545" w14:textId="77777777" w:rsidR="00492179" w:rsidRDefault="00351B52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- 4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</w:t>
      </w:r>
      <w:r w:rsidR="00D03AC3">
        <w:rPr>
          <w:rFonts w:ascii="Times New Roman" w:hAnsi="Times New Roman"/>
          <w:color w:val="000000" w:themeColor="text1"/>
          <w:sz w:val="26"/>
          <w:szCs w:val="26"/>
        </w:rPr>
        <w:t>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при поступлении заявления о предоставлении </w:t>
      </w:r>
      <w:r w:rsidR="002F48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услуги при предоставлении услуги в соответствии со статьей              39.18</w:t>
      </w:r>
      <w:r w:rsidR="00667F7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Земельного кодекса РФ;</w:t>
      </w:r>
    </w:p>
    <w:p w14:paraId="0B69B82A" w14:textId="77777777" w:rsidR="00351B52" w:rsidRPr="00492179" w:rsidRDefault="00351B52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- 2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рабочи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й день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со дня поступления заявления о предоставлении </w:t>
      </w:r>
      <w:r w:rsidR="002F48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услуги в иных случаях.</w:t>
      </w:r>
    </w:p>
    <w:p w14:paraId="71CACC8A" w14:textId="77777777" w:rsidR="00351B52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б) в федеральной государственной информационной системе «Единый портал государственных и муниципальных услуг (функций)» (далее – ЕПГУ),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>на официальном сайте органа,</w:t>
      </w:r>
      <w:r w:rsidR="00F006A5">
        <w:rPr>
          <w:rFonts w:ascii="Times New Roman" w:hAnsi="Times New Roman"/>
          <w:color w:val="000000" w:themeColor="text1"/>
          <w:sz w:val="26"/>
          <w:szCs w:val="26"/>
        </w:rPr>
        <w:t xml:space="preserve"> предоставляющего Услугу</w:t>
      </w:r>
      <w:r w:rsidR="00351B52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0C15CD8F" w14:textId="77777777" w:rsidR="00351B52" w:rsidRDefault="005B1C65" w:rsidP="0035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- 42</w:t>
      </w:r>
      <w:r w:rsidR="00351B52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</w:t>
      </w:r>
      <w:r w:rsidR="00D03AC3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="00351B52">
        <w:rPr>
          <w:rFonts w:ascii="Times New Roman" w:hAnsi="Times New Roman"/>
          <w:color w:val="000000" w:themeColor="text1"/>
          <w:sz w:val="26"/>
          <w:szCs w:val="26"/>
        </w:rPr>
        <w:t xml:space="preserve"> при поступлении заявления о предоставлении </w:t>
      </w:r>
      <w:r w:rsidR="002F48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351B52">
        <w:rPr>
          <w:rFonts w:ascii="Times New Roman" w:hAnsi="Times New Roman"/>
          <w:color w:val="000000" w:themeColor="text1"/>
          <w:sz w:val="26"/>
          <w:szCs w:val="26"/>
        </w:rPr>
        <w:t xml:space="preserve"> услуги при предоставлении услуги в соответствии со статьей              39.18 Земельного кодекса РФ;</w:t>
      </w:r>
    </w:p>
    <w:p w14:paraId="3B7BB181" w14:textId="77777777" w:rsidR="00351B52" w:rsidRPr="00492179" w:rsidRDefault="00351B52" w:rsidP="0035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21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рабочи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д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ень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со дня поступления заявления о предоставлении </w:t>
      </w:r>
      <w:r w:rsidR="002F48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услуги в иных случаях.</w:t>
      </w:r>
    </w:p>
    <w:p w14:paraId="13557171" w14:textId="77777777" w:rsidR="00351B52" w:rsidRDefault="00192202" w:rsidP="0035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492179" w:rsidRPr="00492179">
        <w:rPr>
          <w:rFonts w:ascii="Times New Roman" w:hAnsi="Times New Roman"/>
          <w:color w:val="000000" w:themeColor="text1"/>
          <w:sz w:val="26"/>
          <w:szCs w:val="26"/>
        </w:rPr>
        <w:t>) в МФЦ в случае, если запрос и документы и (или) информация, необходимые для предоставления Услуги, поданы заявителем в МФЦ</w:t>
      </w:r>
      <w:r w:rsidR="00351B52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4FEDABC8" w14:textId="77777777" w:rsidR="00351B52" w:rsidRDefault="00351B52" w:rsidP="0035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42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</w:t>
      </w:r>
      <w:r w:rsidR="00D03AC3">
        <w:rPr>
          <w:rFonts w:ascii="Times New Roman" w:hAnsi="Times New Roman"/>
          <w:color w:val="000000" w:themeColor="text1"/>
          <w:sz w:val="26"/>
          <w:szCs w:val="26"/>
        </w:rPr>
        <w:t>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при поступлении заявления о предоставлении </w:t>
      </w:r>
      <w:r w:rsidR="002F48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услуги при предоставлении услуги в соответствии со статьей              39.18 Земельного кодекса РФ;</w:t>
      </w:r>
    </w:p>
    <w:p w14:paraId="6BE3E62E" w14:textId="77777777" w:rsidR="00351B52" w:rsidRPr="00492179" w:rsidRDefault="00351B52" w:rsidP="0035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21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рабочи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д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ень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со дня поступления заявления о предоставлении </w:t>
      </w:r>
      <w:r w:rsidR="002F486B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услуги в иных случаях;</w:t>
      </w:r>
    </w:p>
    <w:p w14:paraId="21025A57" w14:textId="77777777" w:rsidR="00492179" w:rsidRPr="00492179" w:rsidRDefault="00492179" w:rsidP="00351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67F70">
        <w:rPr>
          <w:rFonts w:ascii="Times New Roman" w:hAnsi="Times New Roman"/>
          <w:color w:val="000000" w:themeColor="text1"/>
          <w:sz w:val="26"/>
          <w:szCs w:val="26"/>
        </w:rPr>
        <w:t xml:space="preserve">с </w:t>
      </w:r>
      <w:r w:rsidR="0046294F">
        <w:rPr>
          <w:rFonts w:ascii="Times New Roman" w:hAnsi="Times New Roman"/>
          <w:color w:val="000000" w:themeColor="text1"/>
          <w:sz w:val="26"/>
          <w:szCs w:val="26"/>
        </w:rPr>
        <w:t xml:space="preserve">даты </w:t>
      </w:r>
      <w:r w:rsidR="00667F70">
        <w:rPr>
          <w:rFonts w:ascii="Times New Roman" w:hAnsi="Times New Roman"/>
          <w:color w:val="000000" w:themeColor="text1"/>
          <w:sz w:val="26"/>
          <w:szCs w:val="26"/>
        </w:rPr>
        <w:t xml:space="preserve">регистрации заявления в </w:t>
      </w:r>
      <w:r w:rsidR="00F006A5">
        <w:rPr>
          <w:rFonts w:ascii="Times New Roman" w:hAnsi="Times New Roman"/>
          <w:color w:val="000000" w:themeColor="text1"/>
          <w:sz w:val="26"/>
          <w:szCs w:val="26"/>
        </w:rPr>
        <w:t>Уполномоченном органе.</w:t>
      </w:r>
    </w:p>
    <w:p w14:paraId="7250772C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F8BC56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2.5. Правовые основания предоставления Услуги</w:t>
      </w:r>
    </w:p>
    <w:p w14:paraId="485DF1B4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570E64A6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2.5.1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Перечень нормативных правовых актов, регулирующих предоставление Услуги</w:t>
      </w:r>
      <w:r w:rsidRPr="00667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 порядке досудебного (внесудебного) обжалования решений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и действий (бездействия) органа, предоставляющего Услугу, а также его должностных лиц </w:t>
      </w:r>
      <w:r w:rsid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размещен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официальн</w:t>
      </w:r>
      <w:r w:rsidR="004665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сайт</w:t>
      </w:r>
      <w:r w:rsidR="004665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уполномоченн</w:t>
      </w:r>
      <w:r w:rsidR="004665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</w:t>
      </w:r>
      <w:r w:rsidR="004665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также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4665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ЕПГУ.</w:t>
      </w:r>
    </w:p>
    <w:p w14:paraId="5E382179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2.5.2. Орган, предоставляющий Услугу, обеспечивает размещение                                         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сайт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уполномоченн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 органа</w:t>
      </w:r>
      <w:r w:rsidR="003420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                        </w:t>
      </w:r>
      <w:r w:rsidR="004E67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ЕПГУ.</w:t>
      </w:r>
    </w:p>
    <w:p w14:paraId="2A6911C0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BDAB0B8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2.6. Исчерпывающий перечень документов, 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необходимых для предоставления Услуги</w:t>
      </w:r>
    </w:p>
    <w:p w14:paraId="2FBA3EA3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701CB1C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4" w:name="Par577"/>
      <w:bookmarkEnd w:id="4"/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2.6.1. Для получения Услуги Заявитель представляет в орган, предоставляющий Услугу:</w:t>
      </w:r>
    </w:p>
    <w:p w14:paraId="3AD9A71F" w14:textId="77777777" w:rsidR="004E671F" w:rsidRDefault="004E1DFD" w:rsidP="00F00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2.6.1.1. З</w:t>
      </w:r>
      <w:r w:rsidR="00492179" w:rsidRP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аявление о предоставлении Услуги по форме согласно Приложению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</w:t>
      </w:r>
      <w:r w:rsidR="00492179" w:rsidRP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</w:t>
      </w:r>
      <w:r w:rsid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92179" w:rsidRP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настояще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 Административному регламенту. </w:t>
      </w:r>
    </w:p>
    <w:p w14:paraId="4AED21B5" w14:textId="77777777" w:rsidR="004E1DFD" w:rsidRPr="00F006A5" w:rsidRDefault="004E1DFD" w:rsidP="004E1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1D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0633079B" w14:textId="77777777" w:rsidR="004E671F" w:rsidRPr="004E671F" w:rsidRDefault="004E1DFD" w:rsidP="004E67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2.6.1.2. Д</w:t>
      </w:r>
      <w:r w:rsidR="004E671F" w:rsidRPr="004E671F">
        <w:rPr>
          <w:rFonts w:ascii="Times New Roman" w:hAnsi="Times New Roman" w:cs="Times New Roman"/>
          <w:sz w:val="26"/>
          <w:szCs w:val="26"/>
        </w:rPr>
        <w:t>окументы, подтверждающие право заявителя на приобретение земельного участка без проведения торгов, предусмотренные</w:t>
      </w:r>
      <w:r w:rsidR="005D022F" w:rsidRPr="005D022F">
        <w:t xml:space="preserve"> </w:t>
      </w:r>
      <w:r w:rsidR="005D022F" w:rsidRPr="005D022F">
        <w:rPr>
          <w:rFonts w:ascii="Times New Roman" w:hAnsi="Times New Roman" w:cs="Times New Roman"/>
          <w:sz w:val="26"/>
          <w:szCs w:val="26"/>
        </w:rPr>
        <w:t>Приказ</w:t>
      </w:r>
      <w:r w:rsidR="005D022F">
        <w:rPr>
          <w:rFonts w:ascii="Times New Roman" w:hAnsi="Times New Roman" w:cs="Times New Roman"/>
          <w:sz w:val="26"/>
          <w:szCs w:val="26"/>
        </w:rPr>
        <w:t xml:space="preserve">ом Росреестра </w:t>
      </w:r>
      <w:r w:rsidR="00F006A5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5D022F">
        <w:rPr>
          <w:rFonts w:ascii="Times New Roman" w:hAnsi="Times New Roman" w:cs="Times New Roman"/>
          <w:sz w:val="26"/>
          <w:szCs w:val="26"/>
        </w:rPr>
        <w:t>от 02.09.2020 №</w:t>
      </w:r>
      <w:r w:rsidR="005D022F"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 w:rsidR="005D022F">
        <w:rPr>
          <w:rFonts w:ascii="Times New Roman" w:hAnsi="Times New Roman" w:cs="Times New Roman"/>
          <w:sz w:val="26"/>
          <w:szCs w:val="26"/>
        </w:rPr>
        <w:t>«</w:t>
      </w:r>
      <w:r w:rsidR="005D022F"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5D022F">
        <w:rPr>
          <w:rFonts w:ascii="Times New Roman" w:hAnsi="Times New Roman" w:cs="Times New Roman"/>
          <w:sz w:val="26"/>
          <w:szCs w:val="26"/>
        </w:rPr>
        <w:t>»</w:t>
      </w:r>
      <w:r w:rsidR="004E671F" w:rsidRPr="004E671F">
        <w:rPr>
          <w:rFonts w:ascii="Times New Roman" w:hAnsi="Times New Roman" w:cs="Times New Roman"/>
          <w:sz w:val="26"/>
          <w:szCs w:val="26"/>
        </w:rPr>
        <w:t xml:space="preserve"> (за исключением документов, которые должны быть запрошены в порядке межведомственного </w:t>
      </w:r>
      <w:r w:rsidR="0096183B">
        <w:rPr>
          <w:rFonts w:ascii="Times New Roman" w:hAnsi="Times New Roman" w:cs="Times New Roman"/>
          <w:sz w:val="26"/>
          <w:szCs w:val="26"/>
        </w:rPr>
        <w:t>информационного взаимодействия).</w:t>
      </w:r>
    </w:p>
    <w:p w14:paraId="6EB77988" w14:textId="77777777" w:rsidR="004E671F" w:rsidRPr="004E671F" w:rsidRDefault="004E1DFD" w:rsidP="004E67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2.6.1.3</w:t>
      </w:r>
      <w:r w:rsidR="0096183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4E671F" w:rsidRPr="004E671F">
        <w:rPr>
          <w:rFonts w:ascii="Times New Roman" w:hAnsi="Times New Roman" w:cs="Times New Roman"/>
          <w:sz w:val="26"/>
          <w:szCs w:val="26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96183B">
        <w:rPr>
          <w:rFonts w:ascii="Times New Roman" w:hAnsi="Times New Roman" w:cs="Times New Roman"/>
          <w:sz w:val="26"/>
          <w:szCs w:val="26"/>
        </w:rPr>
        <w:t>ся иностранное юридическое лицо.</w:t>
      </w:r>
    </w:p>
    <w:p w14:paraId="0FBE4767" w14:textId="77777777" w:rsidR="000B7F42" w:rsidRDefault="004E1DFD" w:rsidP="004E67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2.6.1.4. </w:t>
      </w:r>
      <w:r w:rsidR="0096183B">
        <w:rPr>
          <w:rFonts w:ascii="Times New Roman" w:hAnsi="Times New Roman" w:cs="Times New Roman"/>
          <w:sz w:val="26"/>
          <w:szCs w:val="26"/>
        </w:rPr>
        <w:t>П</w:t>
      </w:r>
      <w:r w:rsidR="004E671F" w:rsidRPr="004E671F">
        <w:rPr>
          <w:rFonts w:ascii="Times New Roman" w:hAnsi="Times New Roman" w:cs="Times New Roman"/>
          <w:sz w:val="26"/>
          <w:szCs w:val="26"/>
        </w:rPr>
        <w:t xml:space="preserve">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</w:t>
      </w:r>
      <w:r w:rsidR="0096183B">
        <w:rPr>
          <w:rFonts w:ascii="Times New Roman" w:hAnsi="Times New Roman" w:cs="Times New Roman"/>
          <w:sz w:val="26"/>
          <w:szCs w:val="26"/>
        </w:rPr>
        <w:t xml:space="preserve">участка </w:t>
      </w:r>
      <w:r w:rsidR="004E671F" w:rsidRPr="004E671F">
        <w:rPr>
          <w:rFonts w:ascii="Times New Roman" w:hAnsi="Times New Roman" w:cs="Times New Roman"/>
          <w:sz w:val="26"/>
          <w:szCs w:val="26"/>
        </w:rPr>
        <w:t>в безвозмездное пользование указанной организации для ведения</w:t>
      </w:r>
      <w:r w:rsidR="0096183B">
        <w:rPr>
          <w:rFonts w:ascii="Times New Roman" w:hAnsi="Times New Roman" w:cs="Times New Roman"/>
          <w:sz w:val="26"/>
          <w:szCs w:val="26"/>
        </w:rPr>
        <w:t xml:space="preserve"> огородничества или садоводства.</w:t>
      </w:r>
    </w:p>
    <w:p w14:paraId="11C5EA9A" w14:textId="77777777" w:rsidR="0096183B" w:rsidRDefault="0096183B" w:rsidP="004E67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2.6.1.5 Д</w:t>
      </w:r>
      <w:r w:rsidR="004E671F" w:rsidRPr="004E671F">
        <w:rPr>
          <w:rFonts w:ascii="Times New Roman" w:hAnsi="Times New Roman" w:cs="Times New Roman"/>
          <w:sz w:val="26"/>
          <w:szCs w:val="26"/>
        </w:rPr>
        <w:t xml:space="preserve">окумент, подтверждающий личность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4E671F" w:rsidRPr="004E671F">
        <w:rPr>
          <w:rFonts w:ascii="Times New Roman" w:hAnsi="Times New Roman" w:cs="Times New Roman"/>
          <w:sz w:val="26"/>
          <w:szCs w:val="26"/>
        </w:rPr>
        <w:t>аявителя,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Представителя Заявителя.</w:t>
      </w:r>
    </w:p>
    <w:p w14:paraId="70C5C18D" w14:textId="77777777" w:rsidR="0096183B" w:rsidRPr="0096183B" w:rsidRDefault="0096183B" w:rsidP="00961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618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6D9F337C" w14:textId="77777777" w:rsidR="0096183B" w:rsidRPr="0096183B" w:rsidRDefault="0096183B" w:rsidP="00961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618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случае, если заявление подается Представителем заявителя, дополнительно предоставляется документ, подтверждающий полномочия представителя действовать от имени заявителя.</w:t>
      </w:r>
    </w:p>
    <w:p w14:paraId="0F87003B" w14:textId="77777777" w:rsidR="004E671F" w:rsidRPr="004E671F" w:rsidRDefault="0096183B" w:rsidP="004E67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294F">
        <w:rPr>
          <w:rFonts w:ascii="Times New Roman" w:hAnsi="Times New Roman" w:cs="Times New Roman"/>
          <w:sz w:val="26"/>
          <w:szCs w:val="26"/>
        </w:rPr>
        <w:t>2.6.1.6. Д</w:t>
      </w:r>
      <w:r w:rsidR="004E671F" w:rsidRPr="0046294F">
        <w:rPr>
          <w:rFonts w:ascii="Times New Roman" w:hAnsi="Times New Roman" w:cs="Times New Roman"/>
          <w:sz w:val="26"/>
          <w:szCs w:val="26"/>
        </w:rPr>
        <w:t>окументы, подтверждающие надлежащее использование такого земельного участка и предусмотренные перечнем, установленным в соответствии</w:t>
      </w:r>
      <w:r w:rsidR="0046294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E671F" w:rsidRPr="0046294F">
        <w:rPr>
          <w:rFonts w:ascii="Times New Roman" w:hAnsi="Times New Roman" w:cs="Times New Roman"/>
          <w:sz w:val="26"/>
          <w:szCs w:val="26"/>
        </w:rPr>
        <w:t xml:space="preserve"> с Федеральным </w:t>
      </w:r>
      <w:hyperlink r:id="rId8" w:history="1">
        <w:r w:rsidR="004E671F" w:rsidRPr="0046294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46294F">
        <w:rPr>
          <w:rFonts w:ascii="Times New Roman" w:hAnsi="Times New Roman" w:cs="Times New Roman"/>
          <w:sz w:val="26"/>
          <w:szCs w:val="26"/>
        </w:rPr>
        <w:t xml:space="preserve"> «</w:t>
      </w:r>
      <w:r w:rsidR="004E671F" w:rsidRPr="0046294F">
        <w:rPr>
          <w:rFonts w:ascii="Times New Roman" w:hAnsi="Times New Roman" w:cs="Times New Roman"/>
          <w:sz w:val="26"/>
          <w:szCs w:val="26"/>
        </w:rPr>
        <w:t>Об обороте земель с</w:t>
      </w:r>
      <w:r w:rsidR="0046294F">
        <w:rPr>
          <w:rFonts w:ascii="Times New Roman" w:hAnsi="Times New Roman" w:cs="Times New Roman"/>
          <w:sz w:val="26"/>
          <w:szCs w:val="26"/>
        </w:rPr>
        <w:t>ельскохозяйственного назначения»</w:t>
      </w:r>
      <w:r w:rsidR="004E671F" w:rsidRPr="0046294F">
        <w:rPr>
          <w:rFonts w:ascii="Times New Roman" w:hAnsi="Times New Roman" w:cs="Times New Roman"/>
          <w:sz w:val="26"/>
          <w:szCs w:val="26"/>
        </w:rPr>
        <w:t xml:space="preserve"> </w:t>
      </w:r>
      <w:r w:rsidR="0046294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E671F" w:rsidRPr="0046294F">
        <w:rPr>
          <w:rFonts w:ascii="Times New Roman" w:hAnsi="Times New Roman" w:cs="Times New Roman"/>
          <w:sz w:val="26"/>
          <w:szCs w:val="26"/>
        </w:rPr>
        <w:t xml:space="preserve">в случае подачи заявления о предоставлении земельного участка из земель сельскохозяйственного назначения в соответствии с </w:t>
      </w:r>
      <w:hyperlink r:id="rId9" w:history="1">
        <w:r w:rsidR="004E671F" w:rsidRPr="0046294F">
          <w:rPr>
            <w:rFonts w:ascii="Times New Roman" w:hAnsi="Times New Roman" w:cs="Times New Roman"/>
            <w:color w:val="0000FF"/>
            <w:sz w:val="26"/>
            <w:szCs w:val="26"/>
          </w:rPr>
          <w:t>подпунктом 9 пункта 2 статьи 39.3</w:t>
        </w:r>
      </w:hyperlink>
      <w:r w:rsidR="004E671F" w:rsidRPr="0046294F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0" w:history="1">
        <w:r w:rsidR="004E671F" w:rsidRPr="0046294F">
          <w:rPr>
            <w:rFonts w:ascii="Times New Roman" w:hAnsi="Times New Roman" w:cs="Times New Roman"/>
            <w:color w:val="0000FF"/>
            <w:sz w:val="26"/>
            <w:szCs w:val="26"/>
          </w:rPr>
          <w:t>подпунктом 31 пункта 2 статьи 39.6</w:t>
        </w:r>
      </w:hyperlink>
      <w:r w:rsidR="004E671F" w:rsidRPr="0046294F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14:paraId="4920855D" w14:textId="77777777" w:rsidR="004E671F" w:rsidRPr="004E671F" w:rsidRDefault="004E671F" w:rsidP="00484E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671F">
        <w:rPr>
          <w:rFonts w:ascii="Times New Roman" w:hAnsi="Times New Roman" w:cs="Times New Roman"/>
          <w:sz w:val="26"/>
          <w:szCs w:val="26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  <w:bookmarkStart w:id="5" w:name="P165"/>
      <w:bookmarkEnd w:id="5"/>
    </w:p>
    <w:p w14:paraId="7FA927E2" w14:textId="77777777" w:rsidR="00C10798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Заявление о предоставлении Услуги подается по выбору заявителя следующими способами</w:t>
      </w:r>
      <w:r w:rsidR="00C10798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176C06E9" w14:textId="77777777" w:rsidR="00C10798" w:rsidRDefault="00C10798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лично</w:t>
      </w:r>
      <w:r w:rsidR="00492179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Заявителем либо представителем в Уполномоченный орган;</w:t>
      </w:r>
    </w:p>
    <w:p w14:paraId="2651CB39" w14:textId="77777777" w:rsidR="00C10798" w:rsidRDefault="00C10798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лично Заявителем либо представителем в МФЦ;</w:t>
      </w:r>
    </w:p>
    <w:p w14:paraId="2AEE147D" w14:textId="77777777" w:rsidR="00D77E53" w:rsidRDefault="00C10798" w:rsidP="00D7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почтовым отправлением;</w:t>
      </w:r>
    </w:p>
    <w:p w14:paraId="0A94BD88" w14:textId="77777777" w:rsidR="00D77E53" w:rsidRDefault="00D77E53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в </w:t>
      </w:r>
      <w:r w:rsidR="008140AC">
        <w:rPr>
          <w:rFonts w:ascii="Times New Roman" w:hAnsi="Times New Roman"/>
          <w:color w:val="000000" w:themeColor="text1"/>
          <w:sz w:val="26"/>
          <w:szCs w:val="26"/>
        </w:rPr>
        <w:t>электронной форме посредством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ЕПГУ;</w:t>
      </w:r>
    </w:p>
    <w:p w14:paraId="0737ADC7" w14:textId="77777777" w:rsidR="00C10798" w:rsidRDefault="00F006A5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6568A9">
        <w:rPr>
          <w:rFonts w:ascii="Times New Roman" w:hAnsi="Times New Roman"/>
          <w:color w:val="000000" w:themeColor="text1"/>
          <w:sz w:val="26"/>
          <w:szCs w:val="26"/>
        </w:rPr>
        <w:t xml:space="preserve">в форме электронных документов, подписанных электронной подписью,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</w:t>
      </w:r>
      <w:r w:rsidRPr="006568A9">
        <w:rPr>
          <w:rFonts w:ascii="Times New Roman" w:hAnsi="Times New Roman"/>
          <w:color w:val="000000" w:themeColor="text1"/>
          <w:sz w:val="26"/>
          <w:szCs w:val="26"/>
        </w:rPr>
        <w:t>с использованием информационно-телекоммуникационных сетей общего пользования, в том числе сети Интернет</w:t>
      </w:r>
      <w:r w:rsidR="008140A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E125493" w14:textId="77777777" w:rsidR="001B4606" w:rsidRDefault="00492179" w:rsidP="001B460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2.6.2. </w:t>
      </w:r>
      <w:r w:rsidRPr="00492179">
        <w:rPr>
          <w:rFonts w:ascii="Times New Roman" w:hAnsi="Times New Roman"/>
          <w:iCs/>
          <w:color w:val="000000" w:themeColor="text1"/>
          <w:sz w:val="26"/>
          <w:szCs w:val="26"/>
        </w:rPr>
        <w:t>Документы, необходимые для предоставления Услуги, которые подлежат представлению в рамках межведомственного информационного взаимодействия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</w:p>
    <w:p w14:paraId="20438ED4" w14:textId="77777777" w:rsidR="001B4606" w:rsidRDefault="001B4606" w:rsidP="001B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60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6.2.1.</w:t>
      </w:r>
      <w:r w:rsidRPr="001B4606">
        <w:rPr>
          <w:rFonts w:ascii="Times New Roman" w:hAnsi="Times New Roman" w:cs="Times New Roman"/>
          <w:sz w:val="26"/>
          <w:szCs w:val="26"/>
        </w:rPr>
        <w:t xml:space="preserve"> Выписка из ЕГРН об основных характеристиках и зарегистрированных правах на земельный участок.</w:t>
      </w:r>
    </w:p>
    <w:p w14:paraId="5ACB2591" w14:textId="77777777" w:rsidR="001B4606" w:rsidRDefault="001B4606" w:rsidP="001B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2.6.2.2. </w:t>
      </w:r>
      <w:r w:rsidRPr="001B4606">
        <w:rPr>
          <w:rFonts w:ascii="Times New Roman" w:hAnsi="Times New Roman" w:cs="Times New Roman"/>
          <w:sz w:val="26"/>
          <w:szCs w:val="26"/>
        </w:rPr>
        <w:t>Выписка из ЕГРЮЛ о юридическом лице, являющемся заявителем.</w:t>
      </w:r>
    </w:p>
    <w:p w14:paraId="3E6D219D" w14:textId="77777777" w:rsidR="001B4606" w:rsidRPr="001B4606" w:rsidRDefault="001B4606" w:rsidP="001B46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2.6.2.3.</w:t>
      </w:r>
      <w:r w:rsidRPr="001B4606">
        <w:rPr>
          <w:rFonts w:ascii="Times New Roman" w:hAnsi="Times New Roman" w:cs="Times New Roman"/>
          <w:sz w:val="26"/>
          <w:szCs w:val="26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11">
        <w:r w:rsidRPr="001B4606">
          <w:rPr>
            <w:rFonts w:ascii="Times New Roman" w:hAnsi="Times New Roman" w:cs="Times New Roman"/>
            <w:color w:val="0000FF"/>
            <w:sz w:val="26"/>
            <w:szCs w:val="26"/>
          </w:rPr>
          <w:t>перечнем</w:t>
        </w:r>
      </w:hyperlink>
      <w:r w:rsidRPr="001B4606">
        <w:rPr>
          <w:rFonts w:ascii="Times New Roman" w:hAnsi="Times New Roman" w:cs="Times New Roman"/>
          <w:sz w:val="26"/>
          <w:szCs w:val="26"/>
        </w:rPr>
        <w:t xml:space="preserve">, установленным </w:t>
      </w:r>
      <w:r w:rsidR="000B7F42" w:rsidRPr="005D022F">
        <w:rPr>
          <w:rFonts w:ascii="Times New Roman" w:hAnsi="Times New Roman" w:cs="Times New Roman"/>
          <w:sz w:val="26"/>
          <w:szCs w:val="26"/>
        </w:rPr>
        <w:t>Приказ</w:t>
      </w:r>
      <w:r w:rsidR="000B7F42">
        <w:rPr>
          <w:rFonts w:ascii="Times New Roman" w:hAnsi="Times New Roman" w:cs="Times New Roman"/>
          <w:sz w:val="26"/>
          <w:szCs w:val="26"/>
        </w:rPr>
        <w:t>ом Росреестра от 02.09.2020 №</w:t>
      </w:r>
      <w:r w:rsidR="000B7F42"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 w:rsidR="000B7F42">
        <w:rPr>
          <w:rFonts w:ascii="Times New Roman" w:hAnsi="Times New Roman" w:cs="Times New Roman"/>
          <w:sz w:val="26"/>
          <w:szCs w:val="26"/>
        </w:rPr>
        <w:t>«</w:t>
      </w:r>
      <w:r w:rsidR="000B7F42"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0B7F42">
        <w:rPr>
          <w:rFonts w:ascii="Times New Roman" w:hAnsi="Times New Roman" w:cs="Times New Roman"/>
          <w:sz w:val="26"/>
          <w:szCs w:val="26"/>
        </w:rPr>
        <w:t>»</w:t>
      </w:r>
      <w:r w:rsidRPr="001B4606">
        <w:rPr>
          <w:rFonts w:ascii="Times New Roman" w:hAnsi="Times New Roman" w:cs="Times New Roman"/>
          <w:sz w:val="26"/>
          <w:szCs w:val="26"/>
        </w:rPr>
        <w:t>, которые должны быть запрошены в порядке межведомственного информационного взаимодействия.</w:t>
      </w:r>
    </w:p>
    <w:p w14:paraId="7BAF5A20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492179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Исчерпывающий перечень документов для каждого варианта предоставления </w:t>
      </w:r>
      <w:r w:rsidR="002F486B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муниципальной</w:t>
      </w:r>
      <w:r w:rsidRPr="00492179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услуги отражён в разделе 3 настоящего регламента в содержащих описания таких вариантов подразделах административного регламента</w:t>
      </w:r>
      <w:r w:rsidR="0096183B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.</w:t>
      </w:r>
    </w:p>
    <w:p w14:paraId="11217284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2.6.3. Заявитель вправе представить по собственной инициативе документы, указанные в пункте 2.6.2 настоящего раздела Административного регламента.</w:t>
      </w:r>
    </w:p>
    <w:p w14:paraId="4B32F337" w14:textId="77777777" w:rsidR="00BD5D9B" w:rsidRPr="00492179" w:rsidRDefault="00492179" w:rsidP="00BD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2.6.4. </w:t>
      </w:r>
      <w:r w:rsidR="00BD5D9B" w:rsidRPr="00492179">
        <w:rPr>
          <w:rFonts w:ascii="Times New Roman" w:hAnsi="Times New Roman"/>
          <w:sz w:val="26"/>
          <w:szCs w:val="26"/>
        </w:rPr>
        <w:t>Документы, представляемые заявителем в целях получения Услуги, должны соответствовать следующим требованиям:</w:t>
      </w:r>
    </w:p>
    <w:p w14:paraId="7CA966D5" w14:textId="77777777" w:rsidR="00BD5D9B" w:rsidRPr="00492179" w:rsidRDefault="00BD5D9B" w:rsidP="00BD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 xml:space="preserve">текст заявления должен быть написан на русском языке синими </w:t>
      </w:r>
      <w:r>
        <w:rPr>
          <w:rFonts w:ascii="Times New Roman" w:hAnsi="Times New Roman"/>
          <w:sz w:val="26"/>
          <w:szCs w:val="26"/>
        </w:rPr>
        <w:br/>
      </w:r>
      <w:r w:rsidRPr="00492179">
        <w:rPr>
          <w:rFonts w:ascii="Times New Roman" w:hAnsi="Times New Roman"/>
          <w:sz w:val="26"/>
          <w:szCs w:val="26"/>
        </w:rPr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14:paraId="09DB0220" w14:textId="77777777" w:rsidR="00BD5D9B" w:rsidRPr="00492179" w:rsidRDefault="00BD5D9B" w:rsidP="00BD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14:paraId="31ED4C22" w14:textId="77777777" w:rsidR="00492179" w:rsidRPr="00CC704C" w:rsidRDefault="00BD5D9B" w:rsidP="00CC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 заявления может быть оформлен машинописным способом</w:t>
      </w:r>
      <w:r w:rsidR="00CC70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78E8B44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281A484" w14:textId="77777777"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Par590"/>
      <w:bookmarkEnd w:id="6"/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2.7. Исчерпывающий перечень оснований для о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тказа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 приеме документов, необходимых для предоставления Услуги</w:t>
      </w:r>
    </w:p>
    <w:p w14:paraId="32913CB0" w14:textId="77777777" w:rsidR="00667F70" w:rsidRPr="00492179" w:rsidRDefault="00667F70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8D1F286" w14:textId="77777777" w:rsidR="00CC704C" w:rsidRDefault="00492179" w:rsidP="00CC7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7" w:name="Par608"/>
      <w:bookmarkEnd w:id="7"/>
      <w:r w:rsidRPr="00BD5D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2.7.1. Основаниями для отказа в приеме документов, необходимых</w:t>
      </w:r>
      <w:r w:rsidRPr="00BD5D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для предоставления Услуги, являются: </w:t>
      </w:r>
    </w:p>
    <w:p w14:paraId="7951B633" w14:textId="77777777" w:rsidR="00CC704C" w:rsidRPr="00CC704C" w:rsidRDefault="00CC704C" w:rsidP="00CC70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2.7.1.1 С заявлением обратилось ненадлежащее лицо.</w:t>
      </w:r>
    </w:p>
    <w:p w14:paraId="4EC7B338" w14:textId="77777777" w:rsidR="00CC704C" w:rsidRPr="00CC704C" w:rsidRDefault="00CC704C" w:rsidP="00CC70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2.7.1.2. 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14:paraId="5E334C60" w14:textId="77777777" w:rsidR="00CC704C" w:rsidRPr="00CC704C" w:rsidRDefault="00CC704C" w:rsidP="00CC70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2.7.1.3.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</w:t>
      </w:r>
      <w:r w:rsidR="0002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обращения за предоставлением услуги указанным лицом).</w:t>
      </w:r>
    </w:p>
    <w:p w14:paraId="7105E154" w14:textId="77777777" w:rsidR="00CC704C" w:rsidRPr="00CC704C" w:rsidRDefault="00CC704C" w:rsidP="00CC70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2.7.1.4.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09A24749" w14:textId="77777777" w:rsidR="00CC704C" w:rsidRPr="00CC704C" w:rsidRDefault="00CC704C" w:rsidP="00CC704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2.7.1.5. Выявлено несоблюдение установленных статьей 11 Федеральн</w:t>
      </w:r>
      <w:r w:rsidR="009826B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закона от 6 апреля 2011 года №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63-ФЗ «Об электронной подписи» условий признания действительности, усиленной квалифицированной электронной подписи.</w:t>
      </w:r>
    </w:p>
    <w:p w14:paraId="3195610F" w14:textId="77777777" w:rsidR="00BD5D9B" w:rsidRPr="00BD5D9B" w:rsidRDefault="00CC704C" w:rsidP="00021E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2.7.1.6 Не представлено согласие на обработку персональных данных.</w:t>
      </w:r>
    </w:p>
    <w:p w14:paraId="4AB9565D" w14:textId="77777777" w:rsidR="00F93C8C" w:rsidRDefault="00BD5D9B" w:rsidP="00756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3C8C">
        <w:rPr>
          <w:rFonts w:ascii="Times New Roman" w:hAnsi="Times New Roman" w:cs="Times New Roman"/>
          <w:sz w:val="26"/>
          <w:szCs w:val="26"/>
        </w:rPr>
        <w:t xml:space="preserve">2.7.2. </w:t>
      </w:r>
      <w:r w:rsidR="00F93C8C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Письменное решение об отказе в приеме документов, необходимых</w:t>
      </w:r>
      <w:r w:rsidR="00F93C8C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для предоставления Услуги, оформляется по требованию заявителя, подписывается уполномоченным должностным лицом и выдается (направляется) заявителю </w:t>
      </w:r>
      <w:r w:rsidR="00921B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</w:t>
      </w:r>
      <w:r w:rsidR="00F93C8C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указанием причин отказа в срок не позднее </w:t>
      </w:r>
      <w:r w:rsidR="00021E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 </w:t>
      </w:r>
      <w:r w:rsidR="00921B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рабочи</w:t>
      </w:r>
      <w:r w:rsidR="00021E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="00921B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дней </w:t>
      </w:r>
      <w:r w:rsidR="00F93C8C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</w:t>
      </w:r>
      <w:r w:rsidR="00921B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даты </w:t>
      </w:r>
      <w:r w:rsidR="00F93C8C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получения </w:t>
      </w:r>
      <w:r w:rsidR="00021E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</w:t>
      </w:r>
      <w:r w:rsidR="00F93C8C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заявителя документов</w:t>
      </w:r>
      <w:r w:rsidR="0075627A" w:rsidRPr="007562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5627A" w:rsidRP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форме согласно Приложению № </w:t>
      </w:r>
      <w:r w:rsidR="007562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 </w:t>
      </w:r>
      <w:r w:rsidR="0075627A" w:rsidRPr="00F006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настояще</w:t>
      </w:r>
      <w:r w:rsidR="007562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 Административному регламенту. </w:t>
      </w:r>
    </w:p>
    <w:p w14:paraId="4333066D" w14:textId="77777777" w:rsidR="00F93C8C" w:rsidRPr="00492179" w:rsidRDefault="00F93C8C" w:rsidP="00F93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3C8C">
        <w:rPr>
          <w:rFonts w:ascii="Times New Roman" w:hAnsi="Times New Roman" w:cs="Times New Roman"/>
          <w:sz w:val="26"/>
          <w:szCs w:val="26"/>
        </w:rPr>
        <w:t>2.7.3.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случае подачи запроса в электронной форме с использованием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ЕПГУ решение об отказе в приеме документов, необходимых для предоставления Услуги, подписывается уполномоченным должностным лицом с использованием электронной подписи и направляется в «личный кабинет» заявителя на ЕПГУ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F29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позднее</w:t>
      </w:r>
      <w:r w:rsidR="00921B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F29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 </w:t>
      </w:r>
      <w:r w:rsidR="00921B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рабочих дней с даты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регистрации запроса.</w:t>
      </w:r>
    </w:p>
    <w:p w14:paraId="178A58DE" w14:textId="77777777" w:rsidR="00492179" w:rsidRPr="00492179" w:rsidRDefault="00F93C8C" w:rsidP="00F93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93C8C">
        <w:rPr>
          <w:rFonts w:ascii="Times New Roman" w:hAnsi="Times New Roman" w:cs="Times New Roman"/>
          <w:sz w:val="26"/>
          <w:szCs w:val="26"/>
        </w:rPr>
        <w:t>2.7.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93C8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5D9B" w:rsidRPr="00F93C8C">
        <w:rPr>
          <w:rFonts w:ascii="Times New Roman" w:hAnsi="Times New Roman" w:cs="Times New Roman"/>
          <w:sz w:val="26"/>
          <w:szCs w:val="26"/>
        </w:rPr>
        <w:t>Отказ в приеме документов, необходимых 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</w:t>
      </w:r>
      <w:r w:rsidR="00BD5D9B" w:rsidRPr="00F93C8C">
        <w:rPr>
          <w:rFonts w:ascii="Times New Roman" w:hAnsi="Times New Roman" w:cs="Times New Roman"/>
          <w:sz w:val="26"/>
          <w:szCs w:val="26"/>
        </w:rPr>
        <w:t xml:space="preserve"> услуги, не препятствует повторному обращению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BD5D9B" w:rsidRPr="00F93C8C">
        <w:rPr>
          <w:rFonts w:ascii="Times New Roman" w:hAnsi="Times New Roman" w:cs="Times New Roman"/>
          <w:sz w:val="26"/>
          <w:szCs w:val="26"/>
        </w:rPr>
        <w:t>аявителя за предоставле</w:t>
      </w:r>
      <w:r>
        <w:rPr>
          <w:rFonts w:ascii="Times New Roman" w:hAnsi="Times New Roman" w:cs="Times New Roman"/>
          <w:sz w:val="26"/>
          <w:szCs w:val="26"/>
        </w:rPr>
        <w:t xml:space="preserve">нием </w:t>
      </w:r>
      <w:r w:rsidR="002F486B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3C8C">
        <w:rPr>
          <w:rFonts w:ascii="Times New Roman" w:hAnsi="Times New Roman" w:cs="Times New Roman"/>
          <w:sz w:val="26"/>
          <w:szCs w:val="26"/>
        </w:rPr>
        <w:t>услуги</w:t>
      </w:r>
      <w:r w:rsidR="00BD5D9B" w:rsidRPr="00F93C8C">
        <w:rPr>
          <w:rFonts w:ascii="Times New Roman" w:hAnsi="Times New Roman" w:cs="Times New Roman"/>
          <w:sz w:val="26"/>
          <w:szCs w:val="26"/>
        </w:rPr>
        <w:t>.</w:t>
      </w:r>
    </w:p>
    <w:p w14:paraId="31800B40" w14:textId="77777777" w:rsidR="00D17333" w:rsidRPr="00492179" w:rsidRDefault="00D17333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bookmarkStart w:id="8" w:name="Par611"/>
      <w:bookmarkEnd w:id="8"/>
    </w:p>
    <w:p w14:paraId="183C5E7C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365F9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2.8. Исчерпывающий перечень оснований для приостановления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предоставления Услуги или отказа в предоставлении Услуги</w:t>
      </w:r>
    </w:p>
    <w:p w14:paraId="5F01726B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</w:p>
    <w:p w14:paraId="558F55A0" w14:textId="77777777" w:rsidR="0046651E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9" w:name="Par619"/>
      <w:bookmarkEnd w:id="9"/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2.8.1. Основани</w:t>
      </w:r>
      <w:r w:rsidR="004665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приостановления предоставления </w:t>
      </w:r>
      <w:r w:rsidR="0046651E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Услуги </w:t>
      </w:r>
      <w:r w:rsidR="004665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предусмотрено.</w:t>
      </w:r>
    </w:p>
    <w:p w14:paraId="76D4C465" w14:textId="77777777" w:rsidR="00F93C8C" w:rsidRDefault="00492179" w:rsidP="0046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0" w:name="Par629"/>
      <w:bookmarkEnd w:id="10"/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</w:t>
      </w:r>
      <w:r w:rsidR="00F93C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Основаниями для отказа в предоставлении Услуги являются:</w:t>
      </w:r>
    </w:p>
    <w:p w14:paraId="5B7F5EC3" w14:textId="77777777" w:rsidR="00F93C8C" w:rsidRPr="00F93C8C" w:rsidRDefault="00F93C8C" w:rsidP="00F93C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3C8C">
        <w:rPr>
          <w:rFonts w:ascii="Times New Roman" w:hAnsi="Times New Roman" w:cs="Times New Roman"/>
          <w:sz w:val="26"/>
          <w:szCs w:val="26"/>
        </w:rPr>
        <w:t xml:space="preserve">2.8.2.1. При наличии хотя бы одного из оснований, предусмотренных </w:t>
      </w:r>
      <w:hyperlink r:id="rId12" w:history="1">
        <w:r w:rsidRPr="00F93C8C">
          <w:rPr>
            <w:rFonts w:ascii="Times New Roman" w:hAnsi="Times New Roman" w:cs="Times New Roman"/>
            <w:color w:val="0000FF"/>
            <w:sz w:val="26"/>
            <w:szCs w:val="26"/>
          </w:rPr>
          <w:t>статьей 39.16</w:t>
        </w:r>
      </w:hyperlink>
      <w:r w:rsidRPr="00F93C8C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14:paraId="40633349" w14:textId="77777777" w:rsidR="00E24E88" w:rsidRDefault="00F93C8C" w:rsidP="00F93C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3C8C">
        <w:rPr>
          <w:rFonts w:ascii="Times New Roman" w:hAnsi="Times New Roman" w:cs="Times New Roman"/>
          <w:sz w:val="26"/>
          <w:szCs w:val="26"/>
        </w:rPr>
        <w:t xml:space="preserve">2.8.2.2. В случае поступления в течение тридцати календарных дней со дня опубликования извещения о предоставлении земельного участка для целей, предусмотренных </w:t>
      </w:r>
      <w:hyperlink r:id="rId13" w:history="1">
        <w:r w:rsidRPr="00F93C8C">
          <w:rPr>
            <w:rFonts w:ascii="Times New Roman" w:hAnsi="Times New Roman" w:cs="Times New Roman"/>
            <w:color w:val="0000FF"/>
            <w:sz w:val="26"/>
            <w:szCs w:val="26"/>
          </w:rPr>
          <w:t>статьей 39.18</w:t>
        </w:r>
      </w:hyperlink>
      <w:r w:rsidRPr="00F93C8C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заявлений иных граждан, крестьянских (фермерских) хозяйств о намерении участвовать в аукционе (при предоставлении услуги по предоставлению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B34632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1" w:name="Par632"/>
      <w:bookmarkEnd w:id="11"/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</w:t>
      </w:r>
      <w:r w:rsidR="00F93C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 Решение об отказе в предоставлении Услуги подписывается уполномоченным должностным </w:t>
      </w:r>
      <w:r w:rsidR="007F29F0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лицом и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выдается (направляется) заявителю </w:t>
      </w:r>
      <w:r w:rsidR="00921B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указанием причин отказа не позднее </w:t>
      </w:r>
      <w:r w:rsidR="005D02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 рабочих дней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</w:t>
      </w:r>
      <w:r w:rsidR="007F29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даты</w:t>
      </w:r>
      <w:r w:rsidR="007F29F0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F29F0"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решения </w:t>
      </w:r>
      <w:r w:rsidR="007F29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об отказе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предоставлении Услуги.</w:t>
      </w:r>
      <w:r w:rsidR="00921B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5098BB5D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</w:t>
      </w:r>
      <w:r w:rsidR="00F93C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Решение об отказе в предоставлении Услуги по запросу, поданному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в электрон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форме с использованием ЕПГУ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 указанием причин отказа подписывается уп</w:t>
      </w:r>
      <w:r w:rsidR="00016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олномоченным должностным лицом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использованием электронной подписи и направляется в «личный кабинет» заявителя на ЕПГУ не позднее </w:t>
      </w:r>
      <w:r w:rsidR="005D02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 рабочих дней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</w:t>
      </w:r>
      <w:r w:rsidR="007F29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даты</w:t>
      </w:r>
      <w:r w:rsidRPr="00F93C8C"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ru-RU"/>
        </w:rPr>
        <w:t xml:space="preserve"> </w:t>
      </w:r>
      <w:r w:rsidR="000166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принятия решения об отказе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предоставлении</w:t>
      </w:r>
      <w:r w:rsidRPr="00492179"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  <w:t xml:space="preserve"> </w:t>
      </w:r>
      <w:r w:rsidR="007F29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Услуги</w:t>
      </w:r>
      <w:r w:rsidR="00921B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0E58B867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 w:themeColor="accent5" w:themeShade="80"/>
          <w:sz w:val="26"/>
          <w:szCs w:val="26"/>
          <w:lang w:eastAsia="ru-RU"/>
        </w:rPr>
      </w:pPr>
    </w:p>
    <w:p w14:paraId="7CA7042E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b/>
          <w:color w:val="000000" w:themeColor="text1"/>
          <w:sz w:val="26"/>
          <w:szCs w:val="26"/>
          <w:lang w:eastAsia="ru-RU"/>
        </w:rPr>
        <w:t>2.9. Размер платы, взимаемой с заявителя</w:t>
      </w:r>
      <w:r w:rsidRPr="00492179">
        <w:rPr>
          <w:rFonts w:ascii="Times New Roman" w:eastAsia="Times New Roman" w:hAnsi="Times New Roman" w:cs="Arial"/>
          <w:b/>
          <w:color w:val="000000" w:themeColor="text1"/>
          <w:sz w:val="26"/>
          <w:szCs w:val="26"/>
          <w:lang w:eastAsia="ru-RU"/>
        </w:rPr>
        <w:br/>
        <w:t>при предоставлении Услуги, и способы ее взимания</w:t>
      </w:r>
    </w:p>
    <w:p w14:paraId="2E5864D4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1020E645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2.9.1. Предоставление У</w:t>
      </w:r>
      <w:r w:rsidR="004959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слуги осуществляется бесплатно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592EA2F5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14:paraId="6D2E6C30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/>
          <w:bCs/>
          <w:color w:val="002060"/>
          <w:sz w:val="26"/>
          <w:szCs w:val="26"/>
        </w:rPr>
        <w:t>2</w:t>
      </w:r>
      <w:r w:rsidRPr="00492179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.10. Максимальный срок ожидания в очереди при подаче запроса о </w:t>
      </w:r>
    </w:p>
    <w:p w14:paraId="28F96FD1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/>
          <w:bCs/>
          <w:color w:val="000000" w:themeColor="text1"/>
          <w:sz w:val="26"/>
          <w:szCs w:val="26"/>
        </w:rPr>
        <w:t>предоставлении Услуги и при получении результата предоставления Услуги</w:t>
      </w:r>
    </w:p>
    <w:p w14:paraId="04435A81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14:paraId="26F3B578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2.10.1. </w:t>
      </w:r>
      <w:r w:rsidR="00475607" w:rsidRPr="007A19B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Срок ожидания в очереди при подаче запроса о предоставлении </w:t>
      </w:r>
      <w:r w:rsidR="00475607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475607" w:rsidRPr="007A19B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слуги, и при получении результата предоставления </w:t>
      </w:r>
      <w:r w:rsidR="00475607">
        <w:rPr>
          <w:rFonts w:ascii="Times New Roman" w:hAnsi="Times New Roman"/>
          <w:bCs/>
          <w:color w:val="000000" w:themeColor="text1"/>
          <w:sz w:val="26"/>
          <w:szCs w:val="26"/>
        </w:rPr>
        <w:t>У</w:t>
      </w:r>
      <w:r w:rsidR="00475607" w:rsidRPr="007A19BA">
        <w:rPr>
          <w:rFonts w:ascii="Times New Roman" w:hAnsi="Times New Roman"/>
          <w:bCs/>
          <w:color w:val="000000" w:themeColor="text1"/>
          <w:sz w:val="26"/>
          <w:szCs w:val="26"/>
        </w:rPr>
        <w:t>слуг</w:t>
      </w:r>
      <w:r w:rsidR="00475607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="00475607" w:rsidRPr="007A19B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не должен</w:t>
      </w:r>
      <w:r w:rsidR="0047560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превышать 15 минут</w:t>
      </w:r>
      <w:r w:rsidRPr="00492179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14:paraId="6E8595AE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5CC334B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492179">
        <w:rPr>
          <w:rFonts w:ascii="Times New Roman" w:hAnsi="Times New Roman"/>
          <w:b/>
          <w:color w:val="000000"/>
          <w:sz w:val="26"/>
          <w:szCs w:val="26"/>
        </w:rPr>
        <w:t>2.11. Срок регистрации запрос</w:t>
      </w:r>
      <w:r w:rsidR="00337621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 xml:space="preserve"> заявителя о предоставлении Услуги</w:t>
      </w:r>
    </w:p>
    <w:p w14:paraId="55D87A1E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CD1C1BD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2.11.1. При личном обращении заявителя в </w:t>
      </w:r>
      <w:r w:rsidR="001530EB">
        <w:rPr>
          <w:rFonts w:ascii="Times New Roman" w:hAnsi="Times New Roman"/>
          <w:color w:val="000000" w:themeColor="text1"/>
          <w:sz w:val="26"/>
          <w:szCs w:val="26"/>
        </w:rPr>
        <w:t xml:space="preserve">Уполномоченный орган 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с запросом о предоставлении Услуги должностным лицом, ответственным за приём </w:t>
      </w:r>
      <w:r w:rsidR="001530EB" w:rsidRPr="00492179">
        <w:rPr>
          <w:rFonts w:ascii="Times New Roman" w:hAnsi="Times New Roman"/>
          <w:color w:val="000000" w:themeColor="text1"/>
          <w:sz w:val="26"/>
          <w:szCs w:val="26"/>
        </w:rPr>
        <w:t>документов проводится</w:t>
      </w:r>
      <w:r w:rsidR="001530EB">
        <w:rPr>
          <w:rFonts w:ascii="Times New Roman" w:hAnsi="Times New Roman"/>
          <w:color w:val="000000" w:themeColor="text1"/>
          <w:sz w:val="26"/>
          <w:szCs w:val="26"/>
        </w:rPr>
        <w:t xml:space="preserve"> прием заявления и его регистрация в журнале регистрации входящей корреспонденции Уполномоченного органа и (или) в автоматизированной информационной системе электронного документооборота в день поступления заявления в Уполномоченный орган.</w:t>
      </w:r>
    </w:p>
    <w:p w14:paraId="46025EA1" w14:textId="77777777" w:rsidR="00E24E88" w:rsidRDefault="00492179" w:rsidP="00E24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2.11.2. Регистрация запроса, направленного заявителем лицом по почте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>или в форме электронного документа, осуществляется в день его поступления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 xml:space="preserve">в </w:t>
      </w:r>
      <w:r w:rsidR="00E24E88">
        <w:rPr>
          <w:rFonts w:ascii="Times New Roman" w:hAnsi="Times New Roman"/>
          <w:color w:val="000000" w:themeColor="text1"/>
          <w:sz w:val="26"/>
          <w:szCs w:val="26"/>
        </w:rPr>
        <w:t>Уполномоченный орган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14:paraId="63F520C6" w14:textId="77777777" w:rsidR="00492179" w:rsidRPr="00492179" w:rsidRDefault="00492179" w:rsidP="00E24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В случае поступления запроса в</w:t>
      </w:r>
      <w:r w:rsidR="00E24E88">
        <w:rPr>
          <w:rFonts w:ascii="Times New Roman" w:hAnsi="Times New Roman"/>
          <w:color w:val="000000" w:themeColor="text1"/>
          <w:sz w:val="26"/>
          <w:szCs w:val="26"/>
        </w:rPr>
        <w:t xml:space="preserve"> Уполномоченный орган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в выходной или праздничный день регистрация запроса осуществляется в первый, следующий за ним, рабочий день.</w:t>
      </w:r>
    </w:p>
    <w:p w14:paraId="4DF74769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14:paraId="227B6E2C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7F29F0">
        <w:rPr>
          <w:rFonts w:ascii="Times New Roman" w:hAnsi="Times New Roman"/>
          <w:b/>
          <w:sz w:val="26"/>
          <w:szCs w:val="26"/>
        </w:rPr>
        <w:t xml:space="preserve">2.12. Требования к помещениям, в которых предоставляется Услуга </w:t>
      </w:r>
    </w:p>
    <w:p w14:paraId="743E5E74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7BA8B7E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2.12.1. Места, предназначенные для ознакомления заявителей</w:t>
      </w:r>
      <w:r w:rsidRPr="007F29F0">
        <w:rPr>
          <w:rFonts w:ascii="Times New Roman" w:hAnsi="Times New Roman"/>
          <w:sz w:val="26"/>
          <w:szCs w:val="26"/>
        </w:rPr>
        <w:br/>
        <w:t>с информационными материалами, оборудуются информационными стендами.</w:t>
      </w:r>
    </w:p>
    <w:p w14:paraId="6A862448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2.12.2. Места ожидания для представления или получения документов должны быть оборудованы стульями, скамьями.</w:t>
      </w:r>
    </w:p>
    <w:p w14:paraId="372AD13F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14:paraId="00AA37BB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2.12.4. Помещения для приема заявителей:</w:t>
      </w:r>
    </w:p>
    <w:p w14:paraId="1D28AC3F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должны быть оборудованы информационными табличками (вывесками)</w:t>
      </w:r>
      <w:r w:rsidRPr="007F29F0">
        <w:rPr>
          <w:rFonts w:ascii="Times New Roman" w:hAnsi="Times New Roman"/>
          <w:sz w:val="26"/>
          <w:szCs w:val="26"/>
        </w:rPr>
        <w:br/>
        <w:t>с указанием номера кабинета, должности, фамилии, имени, отчества должностного лица, режима работы;</w:t>
      </w:r>
    </w:p>
    <w:p w14:paraId="3C649FEA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должны быть оборудованы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носителями информации, необходимыми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обеспечения беспрепятственного доступа инвалидов к получению Услуги,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учетом ограничений их жизнедеятельности;</w:t>
      </w:r>
    </w:p>
    <w:p w14:paraId="7B57ADBB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должны иметь беспрепятственный доступ для инвалидов,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в том числе, 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беспрепятственного входа в помещение и выхода из него, а также 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возможность самостоятельного передвижения по территории помещения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целях доступа к месту предоставления Услуги;</w:t>
      </w:r>
    </w:p>
    <w:p w14:paraId="6DB0DFA8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должны иметь комфортные условия для заявителей и оптимальные условия для работы должностных лиц в том числе;</w:t>
      </w:r>
    </w:p>
    <w:p w14:paraId="358132A2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должны быть оборудованы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бесплатным туалетом для посетителей,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том числе туалетом, предназначенным для инвалидов;</w:t>
      </w:r>
    </w:p>
    <w:p w14:paraId="38803B68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– должны быть доступны для инвалидов в соответствии с </w:t>
      </w:r>
      <w:hyperlink r:id="rId14" w:history="1">
        <w:r w:rsidRPr="007F29F0">
          <w:rPr>
            <w:rFonts w:ascii="Times New Roman" w:eastAsia="Times New Roman" w:hAnsi="Times New Roman" w:cs="Arial"/>
            <w:sz w:val="26"/>
            <w:szCs w:val="26"/>
            <w:lang w:eastAsia="ru-RU"/>
          </w:rPr>
          <w:t>законодательством</w:t>
        </w:r>
      </w:hyperlink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 о социальной защите инвалидов.</w:t>
      </w:r>
    </w:p>
    <w:p w14:paraId="2A73D45B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14:paraId="38A67D27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возможность беспрепятственного входа в объекты и выхода из них;</w:t>
      </w:r>
    </w:p>
    <w:p w14:paraId="661C0FB1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вспомогательных технологий, а также сменного кресла-коляски;</w:t>
      </w:r>
    </w:p>
    <w:p w14:paraId="5D92E0ED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возможность посадки в транспортное средство и высадки из него перед входом в объект, в том числе с использованием кресла-коляски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и, при необходимости, с помощью работников объекта;</w:t>
      </w:r>
    </w:p>
    <w:p w14:paraId="66CBC5F4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сопровождение инвалидов, имеющих стойкие нарушения функции зрения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и самостоятельного передвижения по территории объекта;</w:t>
      </w:r>
    </w:p>
    <w:p w14:paraId="32760406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7485209C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надлежащее размещение носителей информации, необходимой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 для обеспечения беспрепятственного доступа инвалидов к объектам и услугам,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3240F6FC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и в порядке, определенным законодательством Российской Федерации;</w:t>
      </w:r>
    </w:p>
    <w:p w14:paraId="014FF432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помощь работников органа, предоставляющего Услугу, инвалидам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преодолении барьеров, мешающих получению ими услуг наравне с другими лицами.</w:t>
      </w:r>
    </w:p>
    <w:p w14:paraId="7357E30D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В случаях невозможности полностью приспособить объект с учетом потребности инвалида, ему обеспечивается доступ к месту предоставления государственной услуги, либо, когда это невозможно, ее предоставление по месту жительства инвалида или в дистанционном режиме.</w:t>
      </w:r>
    </w:p>
    <w:p w14:paraId="0DAE4F1B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14:paraId="731D74AE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2.12.7. На информационных стендах в доступных для ознакомления местах,</w:t>
      </w:r>
      <w:r w:rsidRPr="007F29F0">
        <w:rPr>
          <w:rFonts w:ascii="Times New Roman" w:hAnsi="Times New Roman"/>
          <w:sz w:val="26"/>
          <w:szCs w:val="26"/>
        </w:rPr>
        <w:br/>
        <w:t xml:space="preserve">на официальном сайте </w:t>
      </w:r>
      <w:r w:rsidR="007F29F0">
        <w:rPr>
          <w:rFonts w:ascii="Times New Roman" w:hAnsi="Times New Roman"/>
          <w:sz w:val="26"/>
          <w:szCs w:val="26"/>
        </w:rPr>
        <w:t>Уполномоченного органа</w:t>
      </w:r>
      <w:r w:rsidRPr="007F29F0">
        <w:rPr>
          <w:rFonts w:ascii="Times New Roman" w:hAnsi="Times New Roman"/>
          <w:sz w:val="26"/>
          <w:szCs w:val="26"/>
        </w:rPr>
        <w:t>, а также на ЕПГУ размещается следующая информация:</w:t>
      </w:r>
    </w:p>
    <w:p w14:paraId="4C12280D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текст Административного регламента;</w:t>
      </w:r>
    </w:p>
    <w:p w14:paraId="6F9769D7" w14:textId="77777777" w:rsidR="00492179" w:rsidRPr="007F29F0" w:rsidRDefault="00492179" w:rsidP="00492179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время приема заявителей;</w:t>
      </w:r>
    </w:p>
    <w:p w14:paraId="1EC44542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– и</w:t>
      </w:r>
      <w:r w:rsidRPr="007F29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нформация о максимальном времени ожидания в очереди при обращении заявителя в 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орган, предоставляющий Услугу,</w:t>
      </w:r>
      <w:r w:rsidRPr="007F29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получения 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Услуги;</w:t>
      </w:r>
    </w:p>
    <w:p w14:paraId="6AA1BB08" w14:textId="77777777" w:rsidR="00492179" w:rsidRPr="007F29F0" w:rsidRDefault="00492179" w:rsidP="00492179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порядок информирования о ходе предоставления Услуги;</w:t>
      </w:r>
    </w:p>
    <w:p w14:paraId="59911BBD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– порядок обжалования решений, действий или бездействия должностных лиц, предоставляющих Услугу.</w:t>
      </w:r>
    </w:p>
    <w:p w14:paraId="2EE208D6" w14:textId="77777777" w:rsidR="00492179" w:rsidRPr="00F93C8C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3079D827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2.13. Показатели доступности и качества Услуги</w:t>
      </w:r>
    </w:p>
    <w:p w14:paraId="4D6624E9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A2E931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2.13.1. 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Показателями доступности и качества предоставления 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слуги являются:</w:t>
      </w:r>
    </w:p>
    <w:p w14:paraId="1ED8E1E2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а) доступность информации о предоставлении Услуги;</w:t>
      </w:r>
    </w:p>
    <w:p w14:paraId="015E4FDB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б) возможность получения информации о ходе предоставления Услуги</w:t>
      </w:r>
      <w:r w:rsidRPr="007F29F0">
        <w:rPr>
          <w:rFonts w:ascii="Times New Roman" w:hAnsi="Times New Roman"/>
          <w:sz w:val="26"/>
          <w:szCs w:val="26"/>
        </w:rPr>
        <w:br/>
        <w:t>с использованием информационно-коммуникационных технологий,</w:t>
      </w:r>
      <w:r w:rsidRPr="007F29F0">
        <w:rPr>
          <w:rFonts w:ascii="Times New Roman" w:hAnsi="Times New Roman"/>
          <w:sz w:val="26"/>
          <w:szCs w:val="26"/>
        </w:rPr>
        <w:br/>
        <w:t>в том числе с использованием ЕПГУ;</w:t>
      </w:r>
    </w:p>
    <w:p w14:paraId="1A2A333E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в) соблюдение сроков предоставления Услуги;</w:t>
      </w:r>
    </w:p>
    <w:p w14:paraId="5FFC8B38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г) отсутствие обоснованных жалоб со стороны заявителей на решения</w:t>
      </w:r>
      <w:r w:rsidRPr="007F29F0">
        <w:rPr>
          <w:rFonts w:ascii="Times New Roman" w:hAnsi="Times New Roman"/>
          <w:sz w:val="26"/>
          <w:szCs w:val="26"/>
        </w:rPr>
        <w:br/>
        <w:t xml:space="preserve">и (или) действия (бездействие) должностных лиц </w:t>
      </w:r>
      <w:r w:rsidR="007F29F0">
        <w:rPr>
          <w:rFonts w:ascii="Times New Roman" w:hAnsi="Times New Roman"/>
          <w:sz w:val="26"/>
          <w:szCs w:val="26"/>
        </w:rPr>
        <w:t xml:space="preserve">Уполномоченного органа                                 </w:t>
      </w:r>
      <w:r w:rsidRPr="007F29F0">
        <w:rPr>
          <w:rFonts w:ascii="Times New Roman" w:hAnsi="Times New Roman"/>
          <w:sz w:val="26"/>
          <w:szCs w:val="26"/>
        </w:rPr>
        <w:t xml:space="preserve"> по результатам предоставления государственной (муниципальной)</w:t>
      </w:r>
      <w:r w:rsidRPr="007F29F0">
        <w:rPr>
          <w:rFonts w:ascii="Times New Roman" w:hAnsi="Times New Roman"/>
          <w:b/>
          <w:sz w:val="26"/>
          <w:szCs w:val="26"/>
        </w:rPr>
        <w:t xml:space="preserve"> </w:t>
      </w:r>
      <w:r w:rsidRPr="007F29F0">
        <w:rPr>
          <w:rFonts w:ascii="Times New Roman" w:hAnsi="Times New Roman"/>
          <w:sz w:val="26"/>
          <w:szCs w:val="26"/>
        </w:rPr>
        <w:t>услуги и на некорректное, невнимательн</w:t>
      </w:r>
      <w:r w:rsidR="007F29F0">
        <w:rPr>
          <w:rFonts w:ascii="Times New Roman" w:hAnsi="Times New Roman"/>
          <w:sz w:val="26"/>
          <w:szCs w:val="26"/>
        </w:rPr>
        <w:t>ое отношение должностных лиц Уполномоченного органа</w:t>
      </w:r>
      <w:r w:rsidRPr="007F29F0">
        <w:rPr>
          <w:rFonts w:ascii="Times New Roman" w:hAnsi="Times New Roman"/>
          <w:sz w:val="26"/>
          <w:szCs w:val="26"/>
        </w:rPr>
        <w:t xml:space="preserve"> к заявителям;</w:t>
      </w:r>
    </w:p>
    <w:p w14:paraId="7675C370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д) предоставление возможности подачи заявления и получения результата предоставления Услуги в электронной форме.</w:t>
      </w:r>
    </w:p>
    <w:p w14:paraId="1ED78AFD" w14:textId="77777777" w:rsidR="00492179" w:rsidRPr="007F29F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F29F0">
        <w:rPr>
          <w:rFonts w:ascii="Times New Roman" w:hAnsi="Times New Roman"/>
          <w:sz w:val="26"/>
          <w:szCs w:val="26"/>
        </w:rPr>
        <w:t>е) предоставление возможности получения Услуги в МФЦ;</w:t>
      </w:r>
    </w:p>
    <w:p w14:paraId="4DFBC395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ж) время ожидания в очереди при подаче запроса - не более 15 минут;</w:t>
      </w:r>
    </w:p>
    <w:p w14:paraId="4E8B0365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з) время ожидания в очереди при подаче запроса по предварительной записи </w:t>
      </w:r>
      <w:r w:rsidRPr="007F29F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– </w:t>
      </w:r>
      <w:r w:rsidR="007F29F0">
        <w:rPr>
          <w:rFonts w:ascii="Times New Roman" w:eastAsia="Times New Roman" w:hAnsi="Times New Roman" w:cs="Arial"/>
          <w:sz w:val="26"/>
          <w:szCs w:val="26"/>
          <w:lang w:eastAsia="ru-RU"/>
        </w:rPr>
        <w:t>15 минут;</w:t>
      </w:r>
    </w:p>
    <w:p w14:paraId="460E127B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и) срок регистрации запроса и иных документов, необходимых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для предоставления Услуги, не может превышать </w:t>
      </w:r>
      <w:r w:rsid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1 рабочий день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4E7DBE4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к) время ожидания в очереди при получении результата предоставления Услуги</w:t>
      </w: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не более 15 минут;</w:t>
      </w:r>
    </w:p>
    <w:p w14:paraId="6DEB802F" w14:textId="77777777" w:rsidR="00492179" w:rsidRPr="007F29F0" w:rsidRDefault="007F29F0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 w:rsidR="00492179" w:rsidRPr="007F29F0">
        <w:rPr>
          <w:rFonts w:ascii="Times New Roman" w:hAnsi="Times New Roman"/>
          <w:sz w:val="26"/>
          <w:szCs w:val="26"/>
        </w:rPr>
        <w:t xml:space="preserve">) количество взаимодействий заявителя с должностными лицами </w:t>
      </w:r>
      <w:r>
        <w:rPr>
          <w:rFonts w:ascii="Times New Roman" w:hAnsi="Times New Roman"/>
          <w:sz w:val="26"/>
          <w:szCs w:val="26"/>
        </w:rPr>
        <w:t>Уполномоченного органа</w:t>
      </w:r>
      <w:r w:rsidR="00492179" w:rsidRPr="007F29F0">
        <w:rPr>
          <w:rFonts w:ascii="Times New Roman" w:hAnsi="Times New Roman"/>
          <w:sz w:val="26"/>
          <w:szCs w:val="26"/>
        </w:rPr>
        <w:t xml:space="preserve"> при получении Услуги и их продолжительность;</w:t>
      </w:r>
    </w:p>
    <w:p w14:paraId="7EA17A6A" w14:textId="77777777" w:rsidR="00492179" w:rsidRPr="007F29F0" w:rsidRDefault="007F29F0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492179" w:rsidRPr="007F29F0">
        <w:rPr>
          <w:rFonts w:ascii="Times New Roman" w:hAnsi="Times New Roman"/>
          <w:sz w:val="26"/>
          <w:szCs w:val="26"/>
        </w:rPr>
        <w:t>) достоверность предоставляемой заявителям информации о ходе предоставления Услуги;</w:t>
      </w:r>
    </w:p>
    <w:p w14:paraId="13E231B7" w14:textId="77777777" w:rsidR="00492179" w:rsidRPr="007F29F0" w:rsidRDefault="007F29F0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492179" w:rsidRPr="007F29F0">
        <w:rPr>
          <w:rFonts w:ascii="Times New Roman" w:hAnsi="Times New Roman"/>
          <w:sz w:val="26"/>
          <w:szCs w:val="26"/>
        </w:rPr>
        <w:t>) своевременный прием и регистрация запроса заявителя;</w:t>
      </w:r>
    </w:p>
    <w:p w14:paraId="679A0109" w14:textId="77777777" w:rsidR="00492179" w:rsidRPr="007F29F0" w:rsidRDefault="007F29F0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92179" w:rsidRPr="007F29F0">
        <w:rPr>
          <w:rFonts w:ascii="Times New Roman" w:hAnsi="Times New Roman"/>
          <w:sz w:val="26"/>
          <w:szCs w:val="26"/>
        </w:rPr>
        <w:t>) удовлетворенность заявителей качеством предоставления Услуги;</w:t>
      </w:r>
    </w:p>
    <w:p w14:paraId="1A26A205" w14:textId="77777777" w:rsidR="00492179" w:rsidRPr="007F29F0" w:rsidRDefault="007F29F0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492179" w:rsidRPr="007F29F0">
        <w:rPr>
          <w:rFonts w:ascii="Times New Roman" w:hAnsi="Times New Roman"/>
          <w:sz w:val="26"/>
          <w:szCs w:val="26"/>
        </w:rPr>
        <w:t>) принятие мер, направленных на восстановление нарушенных прав, свобод</w:t>
      </w:r>
      <w:r w:rsidR="00492179" w:rsidRPr="007F29F0">
        <w:rPr>
          <w:rFonts w:ascii="Times New Roman" w:hAnsi="Times New Roman"/>
          <w:sz w:val="26"/>
          <w:szCs w:val="26"/>
        </w:rPr>
        <w:br/>
        <w:t>и законных интересов заявителей.</w:t>
      </w:r>
    </w:p>
    <w:p w14:paraId="572254EF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5B213ABA" w14:textId="77777777" w:rsidR="00492179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2.14. Иные требования к предоставлению Услуги, в том числе учитывающие особенности предоставления Услуги в многофункциональных центрах предоставления государственных и муниципальных услуг</w:t>
      </w:r>
      <w:r w:rsidRPr="007F29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особенности предоставления Услуги в электронной форме</w:t>
      </w:r>
    </w:p>
    <w:p w14:paraId="24D6CC9C" w14:textId="77777777" w:rsidR="00492179" w:rsidRPr="00E24E88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red"/>
          <w:lang w:eastAsia="ru-RU"/>
        </w:rPr>
      </w:pPr>
    </w:p>
    <w:p w14:paraId="5F744ABF" w14:textId="77777777" w:rsidR="00332286" w:rsidRPr="007F29F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>2.14.1. </w:t>
      </w:r>
      <w:r w:rsidR="00332286" w:rsidRPr="007F2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Услуги, необходимые и обязательные для предоставления Услуги, отсутствуют. </w:t>
      </w:r>
    </w:p>
    <w:p w14:paraId="0B646592" w14:textId="77777777" w:rsidR="006A4B44" w:rsidRPr="00E24E88" w:rsidRDefault="006A4B44" w:rsidP="00492179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5993FE6" w14:textId="77777777" w:rsidR="00492179" w:rsidRPr="00492179" w:rsidRDefault="00492179" w:rsidP="001117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92179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492179">
        <w:rPr>
          <w:rFonts w:ascii="Times New Roman" w:hAnsi="Times New Roman"/>
          <w:b/>
          <w:sz w:val="26"/>
          <w:szCs w:val="26"/>
        </w:rPr>
        <w:t xml:space="preserve">. 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t>Состав, последовательность и сроки</w:t>
      </w:r>
      <w:r w:rsidRPr="00492179">
        <w:rPr>
          <w:rFonts w:ascii="Times New Roman" w:hAnsi="Times New Roman"/>
          <w:b/>
          <w:color w:val="000000"/>
          <w:sz w:val="26"/>
          <w:szCs w:val="26"/>
        </w:rPr>
        <w:br/>
        <w:t>выполнения административных процедур</w:t>
      </w:r>
    </w:p>
    <w:p w14:paraId="03351454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6598FB7" w14:textId="77777777"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3.1. Перечень вариантов предоставления Услуги:</w:t>
      </w:r>
    </w:p>
    <w:p w14:paraId="54EB37F9" w14:textId="77777777" w:rsidR="00AE1117" w:rsidRPr="00492179" w:rsidRDefault="00AE1117" w:rsidP="00AE1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5ECF29CA" w14:textId="77777777" w:rsidR="00AE1117" w:rsidRDefault="00AE1117" w:rsidP="00AE11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3.1.1. Предоставление земельного участка, </w:t>
      </w:r>
      <w:r w:rsidR="00F211E3" w:rsidRPr="00F211E3">
        <w:rPr>
          <w:rFonts w:ascii="Times New Roman" w:hAnsi="Times New Roman" w:cs="Times New Roman"/>
          <w:sz w:val="26"/>
          <w:szCs w:val="26"/>
        </w:rPr>
        <w:t>находящегося в муниципальной собственности или государственная собственность на который не разграничена,</w:t>
      </w:r>
      <w:r w:rsidRPr="00F211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211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</w:t>
      </w:r>
      <w:r w:rsidRPr="00F211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собственность за плату без проведения торгов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4C831E85" w14:textId="77777777" w:rsidR="00AE1117" w:rsidRPr="00F211E3" w:rsidRDefault="00AE1117" w:rsidP="00AE11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3.1.2. Предоставление земельного участка, </w:t>
      </w:r>
      <w:r w:rsidR="00F211E3" w:rsidRPr="00F211E3">
        <w:rPr>
          <w:rFonts w:ascii="Times New Roman" w:hAnsi="Times New Roman" w:cs="Times New Roman"/>
          <w:sz w:val="26"/>
          <w:szCs w:val="26"/>
        </w:rPr>
        <w:t xml:space="preserve">находящегося в муниципальной собственности или государственная собственность на который не разграничена, </w:t>
      </w:r>
      <w:r w:rsidR="00EF464B" w:rsidRPr="00F211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аренду</w:t>
      </w:r>
      <w:r w:rsidRPr="00F211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без проведения торгов;</w:t>
      </w:r>
    </w:p>
    <w:p w14:paraId="5D36C2FC" w14:textId="77777777" w:rsidR="00EF464B" w:rsidRDefault="00EF464B" w:rsidP="00EF46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3.1.3. Предоставление земельного участка, </w:t>
      </w:r>
      <w:r w:rsidR="00F211E3" w:rsidRPr="00F211E3">
        <w:rPr>
          <w:rFonts w:ascii="Times New Roman" w:hAnsi="Times New Roman" w:cs="Times New Roman"/>
          <w:sz w:val="26"/>
          <w:szCs w:val="26"/>
        </w:rPr>
        <w:t xml:space="preserve">находящегося в муниципальной собственности или государственная собственность на который не разграничена, </w:t>
      </w:r>
      <w:r w:rsidRPr="00F211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211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</w:t>
      </w:r>
      <w:r w:rsidRPr="00F211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постоянное (бессрочное) пользование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18E32241" w14:textId="77777777" w:rsidR="00AE1117" w:rsidRDefault="00EF464B" w:rsidP="00AE11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3.1.4. Предоставление земельного участка, </w:t>
      </w:r>
      <w:r w:rsidR="00F211E3" w:rsidRPr="00F211E3">
        <w:rPr>
          <w:rFonts w:ascii="Times New Roman" w:hAnsi="Times New Roman" w:cs="Times New Roman"/>
          <w:sz w:val="26"/>
          <w:szCs w:val="26"/>
        </w:rPr>
        <w:t xml:space="preserve">находящегося в муниципальной собственности или государственная собственность на который не разграничена, </w:t>
      </w:r>
      <w:r w:rsidR="00F211E3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безвозмездное пользование;</w:t>
      </w:r>
    </w:p>
    <w:p w14:paraId="5CA5CFE2" w14:textId="77777777" w:rsidR="00EF464B" w:rsidRDefault="00EF464B" w:rsidP="00AE11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3.1.5. Исправление допущенных опечаток и (или) ошибок в выданных в результате предоставления Услуги документах.</w:t>
      </w:r>
    </w:p>
    <w:p w14:paraId="6024FAC0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14:paraId="05B475F0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3.2. Профилирование заявителя </w:t>
      </w:r>
    </w:p>
    <w:p w14:paraId="771D3806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6FB3517" w14:textId="77777777" w:rsidR="00AE1117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3.2.1. </w:t>
      </w:r>
      <w:r w:rsidR="00AE1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Вариант предоставления </w:t>
      </w:r>
      <w:r w:rsidR="00F211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="00AE1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услуги определяется </w:t>
      </w:r>
      <w:r w:rsidR="00F625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</w:t>
      </w:r>
      <w:r w:rsidR="00AE11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зависимости от результата предоставления услуги, за предоставлением которой обратился заявитель</w:t>
      </w:r>
      <w:r w:rsidR="00F625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5E309762" w14:textId="77777777" w:rsidR="00492179" w:rsidRPr="00E24E88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2C7740" w14:textId="77777777"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3.3. Вариант 1</w:t>
      </w:r>
      <w:r w:rsidR="00C72334" w:rsidRPr="00C72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72334" w:rsidRPr="00C723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Предоставление земельного участка, </w:t>
      </w:r>
      <w:r w:rsidR="00F211E3" w:rsidRPr="002F486B">
        <w:rPr>
          <w:rFonts w:ascii="Times New Roman" w:hAnsi="Times New Roman" w:cs="Times New Roman"/>
          <w:b/>
          <w:sz w:val="26"/>
          <w:szCs w:val="26"/>
        </w:rPr>
        <w:t xml:space="preserve">находящегося </w:t>
      </w:r>
      <w:r w:rsidR="005B1C65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F211E3" w:rsidRPr="002F486B">
        <w:rPr>
          <w:rFonts w:ascii="Times New Roman" w:hAnsi="Times New Roman" w:cs="Times New Roman"/>
          <w:b/>
          <w:sz w:val="26"/>
          <w:szCs w:val="26"/>
        </w:rPr>
        <w:t xml:space="preserve">в муниципальной собственности или государственная собственность </w:t>
      </w:r>
      <w:r w:rsidR="005B1C65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F211E3" w:rsidRPr="002F486B">
        <w:rPr>
          <w:rFonts w:ascii="Times New Roman" w:hAnsi="Times New Roman" w:cs="Times New Roman"/>
          <w:b/>
          <w:sz w:val="26"/>
          <w:szCs w:val="26"/>
        </w:rPr>
        <w:t xml:space="preserve">на который не </w:t>
      </w:r>
      <w:r w:rsidR="005B1C65" w:rsidRPr="002F486B">
        <w:rPr>
          <w:rFonts w:ascii="Times New Roman" w:hAnsi="Times New Roman" w:cs="Times New Roman"/>
          <w:b/>
          <w:sz w:val="26"/>
          <w:szCs w:val="26"/>
        </w:rPr>
        <w:t xml:space="preserve">разграничена, </w:t>
      </w:r>
      <w:r w:rsidR="005B1C65" w:rsidRPr="00C723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</w:t>
      </w:r>
      <w:r w:rsidR="00C72334" w:rsidRPr="00C723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собственность за плату без проведения </w:t>
      </w:r>
      <w:r w:rsidR="0034636B" w:rsidRPr="00C723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торгов</w:t>
      </w:r>
      <w:r w:rsidR="0034636B"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1530EB"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включает </w:t>
      </w:r>
      <w:r w:rsidR="001530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себя следующие</w:t>
      </w:r>
      <w:r w:rsidRPr="00492179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административные процедуры:</w:t>
      </w:r>
    </w:p>
    <w:p w14:paraId="09E79444" w14:textId="77777777" w:rsidR="00097B41" w:rsidRPr="00492179" w:rsidRDefault="00097B41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42FA928" w14:textId="77777777" w:rsidR="00492179" w:rsidRPr="00492179" w:rsidRDefault="0034636B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</w:t>
      </w:r>
      <w:r w:rsidR="00492179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Прием (получение) и регистрация запроса и иных документов, необходимых для предоставления Услуги;</w:t>
      </w:r>
    </w:p>
    <w:p w14:paraId="03791CB5" w14:textId="77777777" w:rsidR="00492179" w:rsidRPr="00492179" w:rsidRDefault="00492179" w:rsidP="00492179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2) Межведомственное информационное взаимодействие;</w:t>
      </w:r>
    </w:p>
    <w:p w14:paraId="584EEF92" w14:textId="77777777" w:rsidR="00492179" w:rsidRPr="00492179" w:rsidRDefault="00753EF0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492179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 Принятие решения о предоставлении (об отказе в предоставлении) Услуги;</w:t>
      </w:r>
    </w:p>
    <w:p w14:paraId="67498722" w14:textId="77777777" w:rsidR="00492179" w:rsidRPr="00492179" w:rsidRDefault="00753EF0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492179"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Предоставление результата Услуги.</w:t>
      </w:r>
    </w:p>
    <w:p w14:paraId="0AD20E0E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771D560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3.3.1. Прием запроса и документов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14:paraId="251396BF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B8AF32D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3.3.1.1. Основанием начала выполнения административной процедуры является поступление от </w:t>
      </w:r>
      <w:r w:rsidR="00E24E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аявителя запроса и иных документов, необходимых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для предоставления Услуги.</w:t>
      </w:r>
    </w:p>
    <w:p w14:paraId="1CA004BA" w14:textId="77777777"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3.3.1.2.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получения Услуги </w:t>
      </w:r>
      <w:r w:rsidR="00E24E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аявитель представляет в орган, </w:t>
      </w:r>
      <w:r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предоставляющий Услугу заявление по форме согласно </w:t>
      </w:r>
      <w:hyperlink w:anchor="sub_12000" w:history="1">
        <w:r w:rsidRPr="00773A6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приложению </w:t>
        </w:r>
        <w:r w:rsidR="00E64124" w:rsidRPr="00773A6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br/>
        </w:r>
        <w:r w:rsidRPr="00773A6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№ </w:t>
        </w:r>
      </w:hyperlink>
      <w:r w:rsidR="00773A6E"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Административному регламенту, а также следующие документы:</w:t>
      </w:r>
    </w:p>
    <w:p w14:paraId="41E22551" w14:textId="77777777" w:rsidR="0096183B" w:rsidRPr="004E671F" w:rsidRDefault="0096183B" w:rsidP="009618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4E671F">
        <w:rPr>
          <w:rFonts w:ascii="Times New Roman" w:hAnsi="Times New Roman" w:cs="Times New Roman"/>
          <w:sz w:val="26"/>
          <w:szCs w:val="26"/>
        </w:rPr>
        <w:t>окументы, подтверждающие право заявителя на приобретение земельного участка без проведения торгов, предусмотренные</w:t>
      </w:r>
      <w:r w:rsidRPr="005D022F">
        <w:t xml:space="preserve"> </w:t>
      </w:r>
      <w:r w:rsidRPr="005D022F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 Росреестра                                               от 02.09.2020 №</w:t>
      </w:r>
      <w:r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E671F">
        <w:rPr>
          <w:rFonts w:ascii="Times New Roman" w:hAnsi="Times New Roman" w:cs="Times New Roman"/>
          <w:sz w:val="26"/>
          <w:szCs w:val="26"/>
        </w:rPr>
        <w:t xml:space="preserve"> (за исключением документов, которые должны быть запрошены в порядке межведомственного </w:t>
      </w:r>
      <w:r>
        <w:rPr>
          <w:rFonts w:ascii="Times New Roman" w:hAnsi="Times New Roman" w:cs="Times New Roman"/>
          <w:sz w:val="26"/>
          <w:szCs w:val="26"/>
        </w:rPr>
        <w:t>информационного взаимодействия).</w:t>
      </w:r>
    </w:p>
    <w:p w14:paraId="1BBE74C9" w14:textId="77777777" w:rsidR="0096183B" w:rsidRPr="004E671F" w:rsidRDefault="0096183B" w:rsidP="009618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Pr="004E671F">
        <w:rPr>
          <w:rFonts w:ascii="Times New Roman" w:hAnsi="Times New Roman" w:cs="Times New Roman"/>
          <w:sz w:val="26"/>
          <w:szCs w:val="26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>
        <w:rPr>
          <w:rFonts w:ascii="Times New Roman" w:hAnsi="Times New Roman" w:cs="Times New Roman"/>
          <w:sz w:val="26"/>
          <w:szCs w:val="26"/>
        </w:rPr>
        <w:t>ся иностранное юридическое лицо.</w:t>
      </w:r>
    </w:p>
    <w:p w14:paraId="74930D1F" w14:textId="77777777" w:rsidR="0096183B" w:rsidRDefault="0096183B" w:rsidP="009618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4E671F">
        <w:rPr>
          <w:rFonts w:ascii="Times New Roman" w:hAnsi="Times New Roman" w:cs="Times New Roman"/>
          <w:sz w:val="26"/>
          <w:szCs w:val="26"/>
        </w:rPr>
        <w:t xml:space="preserve">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</w:t>
      </w:r>
      <w:r>
        <w:rPr>
          <w:rFonts w:ascii="Times New Roman" w:hAnsi="Times New Roman" w:cs="Times New Roman"/>
          <w:sz w:val="26"/>
          <w:szCs w:val="26"/>
        </w:rPr>
        <w:t xml:space="preserve">участка </w:t>
      </w:r>
      <w:r w:rsidRPr="004E671F">
        <w:rPr>
          <w:rFonts w:ascii="Times New Roman" w:hAnsi="Times New Roman" w:cs="Times New Roman"/>
          <w:sz w:val="26"/>
          <w:szCs w:val="26"/>
        </w:rPr>
        <w:t>в безвозмездное пользование указанной организации для ведения</w:t>
      </w:r>
      <w:r>
        <w:rPr>
          <w:rFonts w:ascii="Times New Roman" w:hAnsi="Times New Roman" w:cs="Times New Roman"/>
          <w:sz w:val="26"/>
          <w:szCs w:val="26"/>
        </w:rPr>
        <w:t xml:space="preserve"> огородничества или садоводства.</w:t>
      </w:r>
    </w:p>
    <w:p w14:paraId="486B50C1" w14:textId="77777777" w:rsidR="0096183B" w:rsidRDefault="0096183B" w:rsidP="009618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4E671F">
        <w:rPr>
          <w:rFonts w:ascii="Times New Roman" w:hAnsi="Times New Roman" w:cs="Times New Roman"/>
          <w:sz w:val="26"/>
          <w:szCs w:val="26"/>
        </w:rPr>
        <w:t xml:space="preserve">окумент, подтверждающий личность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4E671F">
        <w:rPr>
          <w:rFonts w:ascii="Times New Roman" w:hAnsi="Times New Roman" w:cs="Times New Roman"/>
          <w:sz w:val="26"/>
          <w:szCs w:val="26"/>
        </w:rPr>
        <w:t>аявителя,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Представителя Заявителя.</w:t>
      </w:r>
    </w:p>
    <w:p w14:paraId="5805C491" w14:textId="77777777" w:rsidR="0096183B" w:rsidRPr="004E671F" w:rsidRDefault="0096183B" w:rsidP="009618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4E671F">
        <w:rPr>
          <w:rFonts w:ascii="Times New Roman" w:hAnsi="Times New Roman" w:cs="Times New Roman"/>
          <w:sz w:val="26"/>
          <w:szCs w:val="26"/>
        </w:rPr>
        <w:t xml:space="preserve">окументы, подтверждающие надлежащее использование такого земельного участка и предусмотренные перечнем, установленным в соответствии с Федеральным </w:t>
      </w:r>
      <w:hyperlink r:id="rId15" w:history="1">
        <w:r w:rsidRPr="004E671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4E671F">
        <w:rPr>
          <w:rFonts w:ascii="Times New Roman" w:hAnsi="Times New Roman" w:cs="Times New Roman"/>
          <w:sz w:val="26"/>
          <w:szCs w:val="26"/>
        </w:rPr>
        <w:t xml:space="preserve"> "Об обороте земель сельскохозяйственного назначения" в случае подачи заявления о предоставлении земельного участка из земель сельскохозяйственного назначения в соответствии с </w:t>
      </w:r>
      <w:hyperlink r:id="rId16" w:history="1">
        <w:r w:rsidRPr="004E671F">
          <w:rPr>
            <w:rFonts w:ascii="Times New Roman" w:hAnsi="Times New Roman" w:cs="Times New Roman"/>
            <w:color w:val="0000FF"/>
            <w:sz w:val="26"/>
            <w:szCs w:val="26"/>
          </w:rPr>
          <w:t>подпунктом 9 пункта 2 статьи 39.3</w:t>
        </w:r>
      </w:hyperlink>
      <w:r w:rsidRPr="004E671F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7" w:history="1">
        <w:r w:rsidRPr="004E671F">
          <w:rPr>
            <w:rFonts w:ascii="Times New Roman" w:hAnsi="Times New Roman" w:cs="Times New Roman"/>
            <w:color w:val="0000FF"/>
            <w:sz w:val="26"/>
            <w:szCs w:val="26"/>
          </w:rPr>
          <w:t>подпунктом 31 пункта 2 статьи 39.6</w:t>
        </w:r>
      </w:hyperlink>
      <w:r w:rsidRPr="004E671F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14:paraId="7052E150" w14:textId="77777777"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по собственной инициативе:</w:t>
      </w:r>
    </w:p>
    <w:p w14:paraId="369AB6D2" w14:textId="77777777" w:rsidR="0001661A" w:rsidRDefault="0001661A" w:rsidP="000166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4606">
        <w:rPr>
          <w:rFonts w:ascii="Times New Roman" w:hAnsi="Times New Roman" w:cs="Times New Roman"/>
          <w:sz w:val="26"/>
          <w:szCs w:val="26"/>
        </w:rPr>
        <w:t xml:space="preserve"> Выписка из ЕГРН об основных характеристиках и зарегистрированных правах на земельный участок.</w:t>
      </w:r>
    </w:p>
    <w:p w14:paraId="68645A66" w14:textId="77777777" w:rsidR="0001661A" w:rsidRDefault="0001661A" w:rsidP="000166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1B4606">
        <w:rPr>
          <w:rFonts w:ascii="Times New Roman" w:hAnsi="Times New Roman" w:cs="Times New Roman"/>
          <w:sz w:val="26"/>
          <w:szCs w:val="26"/>
        </w:rPr>
        <w:t>Выписка из ЕГРЮЛ о юридическом лице, являющемся заявителем.</w:t>
      </w:r>
    </w:p>
    <w:p w14:paraId="6CECD92A" w14:textId="77777777" w:rsidR="00E24E88" w:rsidRPr="0001661A" w:rsidRDefault="0001661A" w:rsidP="000166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4606">
        <w:rPr>
          <w:rFonts w:ascii="Times New Roman" w:hAnsi="Times New Roman" w:cs="Times New Roman"/>
          <w:sz w:val="26"/>
          <w:szCs w:val="26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18">
        <w:r w:rsidRPr="001B4606">
          <w:rPr>
            <w:rFonts w:ascii="Times New Roman" w:hAnsi="Times New Roman" w:cs="Times New Roman"/>
            <w:color w:val="0000FF"/>
            <w:sz w:val="26"/>
            <w:szCs w:val="26"/>
          </w:rPr>
          <w:t>перечнем</w:t>
        </w:r>
      </w:hyperlink>
      <w:r w:rsidRPr="001B4606">
        <w:rPr>
          <w:rFonts w:ascii="Times New Roman" w:hAnsi="Times New Roman" w:cs="Times New Roman"/>
          <w:sz w:val="26"/>
          <w:szCs w:val="26"/>
        </w:rPr>
        <w:t xml:space="preserve">, установленным </w:t>
      </w:r>
      <w:r w:rsidRPr="005D022F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 Росреестра от 02.09.2020 года №</w:t>
      </w:r>
      <w:r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01661A">
        <w:rPr>
          <w:rFonts w:ascii="Times New Roman" w:hAnsi="Times New Roman" w:cs="Times New Roman"/>
          <w:sz w:val="26"/>
          <w:szCs w:val="26"/>
        </w:rPr>
        <w:t xml:space="preserve"> </w:t>
      </w:r>
      <w:r w:rsidRPr="001B4606">
        <w:rPr>
          <w:rFonts w:ascii="Times New Roman" w:hAnsi="Times New Roman" w:cs="Times New Roman"/>
          <w:sz w:val="26"/>
          <w:szCs w:val="26"/>
        </w:rPr>
        <w:t xml:space="preserve">которые должны быть запрошены в порядке межведомственного </w:t>
      </w:r>
      <w:r>
        <w:rPr>
          <w:rFonts w:ascii="Times New Roman" w:hAnsi="Times New Roman" w:cs="Times New Roman"/>
          <w:sz w:val="26"/>
          <w:szCs w:val="26"/>
        </w:rPr>
        <w:t>информационного взаимодействия.</w:t>
      </w:r>
    </w:p>
    <w:p w14:paraId="5553FF7E" w14:textId="77777777" w:rsidR="00492179" w:rsidRPr="00492179" w:rsidRDefault="00492179" w:rsidP="00777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73A6E">
        <w:rPr>
          <w:rFonts w:ascii="Times New Roman" w:hAnsi="Times New Roman"/>
          <w:color w:val="000000" w:themeColor="text1"/>
          <w:sz w:val="26"/>
          <w:szCs w:val="26"/>
        </w:rPr>
        <w:t>3.3.1.4. Способами установления личности (идентификации) заявителя (предст</w:t>
      </w:r>
      <w:r w:rsidR="007774CF">
        <w:rPr>
          <w:rFonts w:ascii="Times New Roman" w:hAnsi="Times New Roman"/>
          <w:color w:val="000000" w:themeColor="text1"/>
          <w:sz w:val="26"/>
          <w:szCs w:val="26"/>
        </w:rPr>
        <w:t xml:space="preserve">авителя заявителя) являются </w:t>
      </w:r>
      <w:r w:rsidRPr="00773A6E">
        <w:rPr>
          <w:rFonts w:ascii="Times New Roman" w:hAnsi="Times New Roman"/>
          <w:bCs/>
          <w:color w:val="000000" w:themeColor="text1"/>
          <w:sz w:val="26"/>
          <w:szCs w:val="26"/>
        </w:rPr>
        <w:t>предъявление</w:t>
      </w:r>
      <w:r w:rsidRPr="00773A6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Pr="00773A6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</w:t>
      </w:r>
      <w:r w:rsidR="00945F4B">
        <w:rPr>
          <w:rFonts w:ascii="Times New Roman" w:hAnsi="Times New Roman"/>
          <w:color w:val="000000" w:themeColor="text1"/>
          <w:sz w:val="26"/>
          <w:szCs w:val="26"/>
        </w:rPr>
        <w:t>ательством Российской Федерации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127D5985" w14:textId="77777777" w:rsidR="00E24E88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3.3.1.5. Основаниями для отказа в приеме документов у заявителя являются:</w:t>
      </w:r>
    </w:p>
    <w:p w14:paraId="6DE00780" w14:textId="77777777" w:rsidR="0001661A" w:rsidRPr="00CC704C" w:rsidRDefault="0001661A" w:rsidP="000166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заявлением обратилось ненадлежащее лицо.</w:t>
      </w:r>
    </w:p>
    <w:p w14:paraId="468C9E94" w14:textId="77777777" w:rsidR="0001661A" w:rsidRPr="00CC704C" w:rsidRDefault="0001661A" w:rsidP="000166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14:paraId="1BAC6EF5" w14:textId="77777777" w:rsidR="0001661A" w:rsidRPr="00CC704C" w:rsidRDefault="0001661A" w:rsidP="000166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документы утратили силу на момент обращения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14:paraId="412962A7" w14:textId="77777777" w:rsidR="0001661A" w:rsidRPr="00CC704C" w:rsidRDefault="0001661A" w:rsidP="000166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6BBA7C9A" w14:textId="77777777" w:rsidR="0001661A" w:rsidRPr="00CC704C" w:rsidRDefault="0001661A" w:rsidP="000166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ыявлено несоблюдение установленных статьей 11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6 апреля 2011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63-ФЗ «Об электронной подписи» условий признания действительности, усиленной квалифицированной электронной подписи.</w:t>
      </w:r>
    </w:p>
    <w:p w14:paraId="6C4B1B46" w14:textId="77777777" w:rsidR="00E24E88" w:rsidRDefault="0001661A" w:rsidP="000166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представлено согласие на обработку персональных данных.</w:t>
      </w:r>
    </w:p>
    <w:p w14:paraId="18624C09" w14:textId="77777777" w:rsidR="00492179" w:rsidRPr="00492179" w:rsidRDefault="00492179" w:rsidP="0094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3.3.1.</w:t>
      </w:r>
      <w:r w:rsidR="00E24E88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Орган, предоставляющий Услуги, и органы участвующие в приеме запроса о предоставлении Услуги:</w:t>
      </w:r>
      <w:r w:rsidR="00773A6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211E3">
        <w:rPr>
          <w:rFonts w:ascii="Times New Roman" w:hAnsi="Times New Roman"/>
          <w:color w:val="000000" w:themeColor="text1"/>
          <w:sz w:val="26"/>
          <w:szCs w:val="26"/>
        </w:rPr>
        <w:t xml:space="preserve">Уполномоченный орган </w:t>
      </w:r>
      <w:r w:rsidR="00773A6E"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 w:rsidR="00773A6E"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Многофункциональный центр предоставления государственных и муниципальных услуг</w:t>
      </w:r>
      <w:r w:rsidR="00773A6E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0E0BB5A3" w14:textId="77777777" w:rsidR="00492179" w:rsidRPr="00492179" w:rsidRDefault="00492179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3.3.1.</w:t>
      </w:r>
      <w:r w:rsidR="00795564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1B14E8">
        <w:rPr>
          <w:rFonts w:ascii="Times New Roman" w:hAnsi="Times New Roman"/>
          <w:color w:val="000000" w:themeColor="text1"/>
          <w:sz w:val="26"/>
          <w:szCs w:val="26"/>
        </w:rPr>
        <w:t xml:space="preserve"> возможен в Уполномоченном органе либо через ЕПГУ.</w:t>
      </w:r>
    </w:p>
    <w:p w14:paraId="7243E2D0" w14:textId="77777777" w:rsidR="00492179" w:rsidRPr="00E24E88" w:rsidRDefault="00492179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2E74B5" w:themeColor="accent1" w:themeShade="BF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3.3.1.</w:t>
      </w:r>
      <w:r w:rsidR="00795564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Срок регистрации запроса и документов, необходимых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 xml:space="preserve">для предоставления Услуги, в органе, предоставляющем Услугу, или в МФЦ составляет </w:t>
      </w:r>
      <w:r w:rsidR="001B14E8">
        <w:rPr>
          <w:rFonts w:ascii="Times New Roman" w:hAnsi="Times New Roman"/>
          <w:color w:val="000000" w:themeColor="text1"/>
          <w:sz w:val="26"/>
          <w:szCs w:val="26"/>
        </w:rPr>
        <w:t>1 рабочий день.</w:t>
      </w:r>
    </w:p>
    <w:p w14:paraId="31613309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1F3864" w:themeColor="accent5" w:themeShade="80"/>
          <w:sz w:val="26"/>
          <w:szCs w:val="26"/>
          <w:lang w:eastAsia="ru-RU"/>
        </w:rPr>
      </w:pPr>
    </w:p>
    <w:p w14:paraId="78EFA247" w14:textId="77777777" w:rsidR="00492179" w:rsidRPr="00492179" w:rsidRDefault="00492179" w:rsidP="00492179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t>3.3.2. Межведомственное информационное взаимодействие</w:t>
      </w:r>
      <w:r w:rsidRPr="00492179">
        <w:rPr>
          <w:rFonts w:ascii="Times New Roman" w:hAnsi="Times New Roman" w:cs="Times New Roman"/>
          <w:b/>
          <w:color w:val="000000" w:themeColor="text1"/>
          <w:sz w:val="26"/>
          <w:szCs w:val="26"/>
          <w:vertAlign w:val="superscript"/>
        </w:rPr>
        <w:t xml:space="preserve"> </w:t>
      </w:r>
    </w:p>
    <w:p w14:paraId="1C317EF9" w14:textId="77777777" w:rsidR="00492179" w:rsidRPr="00492179" w:rsidRDefault="00492179" w:rsidP="00492179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31E0CFA1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3.3.2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19" w:history="1">
        <w:r w:rsidRPr="0049217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3.3.1.3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подраздела 3.3.1 раздела II</w:t>
        </w:r>
      </w:hyperlink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I настоящего Административного регламента, которые он в соответствии с требованиями Закона №</w:t>
      </w:r>
      <w:r w:rsidR="00F625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210-ФЗ вправе представлять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по собственной инициативе. </w:t>
      </w:r>
    </w:p>
    <w:p w14:paraId="188A1DAC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14:paraId="05A0FC38" w14:textId="77777777" w:rsidR="001B14E8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Межведомственное информационное в</w:t>
      </w:r>
      <w:r w:rsidR="007955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заимодействие осуществляется </w:t>
      </w:r>
      <w:r w:rsidR="001B14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с:</w:t>
      </w:r>
    </w:p>
    <w:p w14:paraId="0BF8B4AF" w14:textId="77777777" w:rsidR="001B14E8" w:rsidRDefault="001B14E8" w:rsidP="001B14E8">
      <w:pPr>
        <w:pStyle w:val="20"/>
        <w:shd w:val="clear" w:color="auto" w:fill="auto"/>
        <w:spacing w:after="0"/>
        <w:ind w:firstLine="708"/>
        <w:jc w:val="both"/>
      </w:pPr>
      <w:r>
        <w:rPr>
          <w:color w:val="000000" w:themeColor="text1"/>
          <w:lang w:eastAsia="ru-RU"/>
        </w:rPr>
        <w:t>-</w:t>
      </w:r>
      <w:r w:rsidRPr="005D4DCC">
        <w:t xml:space="preserve"> </w:t>
      </w:r>
      <w: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14:paraId="5F3843DC" w14:textId="77777777" w:rsidR="001B14E8" w:rsidRDefault="001B14E8" w:rsidP="001B14E8">
      <w:pPr>
        <w:pStyle w:val="20"/>
        <w:shd w:val="clear" w:color="auto" w:fill="auto"/>
        <w:spacing w:after="0"/>
        <w:ind w:firstLine="0"/>
        <w:jc w:val="both"/>
      </w:pPr>
      <w:r>
        <w:tab/>
        <w:t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14:paraId="0C904829" w14:textId="77777777" w:rsidR="005D421A" w:rsidRPr="005D421A" w:rsidRDefault="005D421A" w:rsidP="005D4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D421A">
        <w:t>-</w:t>
      </w:r>
      <w:r w:rsidRPr="005D4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Орган местного самоуправления, уполномоченный на предоставление сведений из информационной системы обеспечения градостроительной деятельности для получения сведений о наименовании функциональной и территориальных зон, в которых находятся земельные участки, сведений о градостроительных регламентах, действующих в территориальных зонах, утвержденных проектах планировки территории, проектах межевания территории в границах которой располагается образуемый земельный участок (земельные участки).</w:t>
      </w:r>
    </w:p>
    <w:p w14:paraId="162CFC54" w14:textId="77777777" w:rsidR="001B14E8" w:rsidRPr="001B14E8" w:rsidRDefault="005D421A" w:rsidP="005D421A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ab/>
      </w:r>
      <w:r w:rsidR="001B14E8" w:rsidRPr="001B14E8">
        <w:rPr>
          <w:color w:val="000000" w:themeColor="text1"/>
          <w:lang w:eastAsia="ru-RU"/>
        </w:rPr>
        <w:t>3.3.2.3. Межведомственный запрос формируется и направляется</w:t>
      </w:r>
      <w:r w:rsidR="001B14E8" w:rsidRPr="001B14E8">
        <w:rPr>
          <w:rFonts w:cs="Arial"/>
          <w:color w:val="000000" w:themeColor="text1"/>
          <w:lang w:eastAsia="ru-RU"/>
        </w:rPr>
        <w:t xml:space="preserve"> уполномоченным лицом, ответственным за направление межведомственного запроса.</w:t>
      </w:r>
    </w:p>
    <w:p w14:paraId="56D8D52B" w14:textId="77777777" w:rsidR="00492179" w:rsidRPr="00492179" w:rsidRDefault="00492179" w:rsidP="001B1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3.3.2.4. Срок направления межведомственного запроса</w:t>
      </w:r>
      <w:r w:rsidR="005D421A">
        <w:rPr>
          <w:rFonts w:ascii="Times New Roman" w:hAnsi="Times New Roman"/>
          <w:color w:val="000000" w:themeColor="text1"/>
          <w:sz w:val="26"/>
          <w:szCs w:val="26"/>
        </w:rPr>
        <w:t xml:space="preserve"> составляет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D421A">
        <w:rPr>
          <w:rFonts w:ascii="Times New Roman" w:hAnsi="Times New Roman"/>
          <w:color w:val="000000" w:themeColor="text1"/>
          <w:sz w:val="26"/>
          <w:szCs w:val="26"/>
        </w:rPr>
        <w:t>5 рабочих дней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со дня регистрации запроса о предоставлении Услуги.</w:t>
      </w:r>
    </w:p>
    <w:p w14:paraId="5776A45E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3.3.2.</w:t>
      </w:r>
      <w:r w:rsidR="005D4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14:paraId="0B4AF416" w14:textId="77777777" w:rsidR="00492179" w:rsidRPr="00492179" w:rsidRDefault="00753EF0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3.3.3</w:t>
      </w:r>
      <w:r w:rsidR="00492179"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92179" w:rsidRPr="0049217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Принятие решения </w:t>
      </w:r>
      <w:r w:rsidR="00492179" w:rsidRPr="0049217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 w:rsidR="00492179"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Услуги</w:t>
      </w:r>
    </w:p>
    <w:p w14:paraId="5582990D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E36763F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12CC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  Основанием начала выполнения административной процедуры является получение должностным лицом (работником), уполномоченным </w:t>
      </w:r>
      <w:r w:rsidR="00097B4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административной процедуры документов, необходимых для оказания Услуги.</w:t>
      </w:r>
    </w:p>
    <w:p w14:paraId="5A62FF4A" w14:textId="77777777" w:rsidR="005D421A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12CC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Основаниями для отказа в предоставлении Услуги являются</w:t>
      </w:r>
      <w:r w:rsidR="005D421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2E8A0C3" w14:textId="77777777" w:rsidR="00212CC6" w:rsidRDefault="00212CC6" w:rsidP="00212C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заявлением обратилось ненадлежащее лицо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16C1B60" w14:textId="77777777" w:rsidR="00212CC6" w:rsidRDefault="00212CC6" w:rsidP="00212C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подано в орган государственной власти, орган местного самоуправления, в полномочия которых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входит предоставление услуги;</w:t>
      </w:r>
    </w:p>
    <w:p w14:paraId="3B63171B" w14:textId="77777777" w:rsidR="00212CC6" w:rsidRDefault="00212CC6" w:rsidP="00212C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документы утратили силу на момент обращения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 предоставлении услуги (документ, удостоверяющий личность; документ, удостоверяющий полномочия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 заявителя,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обращения за предоставлением услуги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указанным лицом);</w:t>
      </w:r>
    </w:p>
    <w:p w14:paraId="637A297E" w14:textId="77777777" w:rsidR="00212CC6" w:rsidRDefault="00212CC6" w:rsidP="00212C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сведения, содержащиеся в докуме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нтах для предоставления услуги;</w:t>
      </w:r>
    </w:p>
    <w:p w14:paraId="6096B9F0" w14:textId="77777777" w:rsidR="00212CC6" w:rsidRDefault="00212CC6" w:rsidP="00212C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ыявлено несоблюдение установленных статьей 11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от 6 апреля 2011 года №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63-ФЗ «Об электронной подписи» условий признания действительности, усиленной квалифи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цированной электронной подписи;</w:t>
      </w:r>
    </w:p>
    <w:p w14:paraId="11680CFF" w14:textId="77777777" w:rsidR="00212CC6" w:rsidRDefault="00212CC6" w:rsidP="00212C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представлено согласие на обработку персональных данных.</w:t>
      </w:r>
    </w:p>
    <w:p w14:paraId="5FC76030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12CC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.3.  Решение о предоставлении Услуги принимается при одновременном соблюдении следующих критериев:</w:t>
      </w:r>
    </w:p>
    <w:p w14:paraId="7EC1EB33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подразделом 1.2 раздела I</w:t>
        </w:r>
      </w:hyperlink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14:paraId="7068F497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14:paraId="057C48CF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полного комплекта документов, указанных в пункте 3.3.1.2. подраздела 3.3.1 раздела III настоящего Административного регламента;</w:t>
      </w:r>
    </w:p>
    <w:p w14:paraId="0C01DBBC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оснований для отказа в предоставлении Услуги.</w:t>
      </w:r>
    </w:p>
    <w:p w14:paraId="3E57670E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12CC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3.3.</w:t>
        </w:r>
        <w:r w:rsidR="00212C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.2 подраздела 3.3.</w:t>
        </w:r>
        <w:r w:rsidR="00212C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раздела II</w:t>
        </w:r>
      </w:hyperlink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I настоящего Административного регламента.</w:t>
      </w:r>
    </w:p>
    <w:p w14:paraId="3A1960EC" w14:textId="77777777" w:rsidR="001539E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12CC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.5. Срок принятия решения о предоставлении (об отказе в предоставлении) Услуг</w:t>
      </w:r>
      <w:r w:rsidR="005D421A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составляет</w:t>
      </w:r>
      <w:r w:rsidR="001539E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AA81998" w14:textId="77777777" w:rsidR="001539E0" w:rsidRDefault="005D421A" w:rsidP="0015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39E0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42</w:t>
      </w:r>
      <w:r w:rsidR="003A0190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дня</w:t>
      </w:r>
      <w:r w:rsidR="001539E0">
        <w:rPr>
          <w:rFonts w:ascii="Times New Roman" w:hAnsi="Times New Roman"/>
          <w:color w:val="000000" w:themeColor="text1"/>
          <w:sz w:val="26"/>
          <w:szCs w:val="26"/>
        </w:rPr>
        <w:t xml:space="preserve"> при поступлении заявления о предоставлении </w:t>
      </w:r>
      <w:r w:rsidR="00F211E3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 w:rsidR="001539E0">
        <w:rPr>
          <w:rFonts w:ascii="Times New Roman" w:hAnsi="Times New Roman"/>
          <w:color w:val="000000" w:themeColor="text1"/>
          <w:sz w:val="26"/>
          <w:szCs w:val="26"/>
        </w:rPr>
        <w:t xml:space="preserve"> услуги при предоставлении услуги в соответствии со статьей              39.18 Земельного кодекса РФ;</w:t>
      </w:r>
    </w:p>
    <w:p w14:paraId="1DEAD096" w14:textId="77777777" w:rsidR="001539E0" w:rsidRPr="00492179" w:rsidRDefault="001539E0" w:rsidP="0015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21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рабочи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й день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со дня поступления заявления о предоставлении </w:t>
      </w:r>
      <w:r w:rsidR="00F211E3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услуги в иных случаях.</w:t>
      </w:r>
    </w:p>
    <w:p w14:paraId="5450C16A" w14:textId="77777777" w:rsidR="00492179" w:rsidRPr="00492179" w:rsidRDefault="00492179" w:rsidP="00153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3918DED1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</w:t>
      </w:r>
      <w:r w:rsidR="00212C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результата Услуги</w:t>
      </w:r>
    </w:p>
    <w:p w14:paraId="0A28D391" w14:textId="77777777" w:rsidR="00492179" w:rsidRP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5B491AC5" w14:textId="77777777" w:rsidR="00945F4B" w:rsidRDefault="00492179" w:rsidP="00945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3.3.</w:t>
      </w:r>
      <w:r w:rsidR="00212CC6"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.1</w:t>
      </w:r>
      <w:r w:rsidRPr="00492179">
        <w:rPr>
          <w:rFonts w:ascii="Times New Roman" w:hAnsi="Times New Roman"/>
          <w:bCs/>
          <w:sz w:val="26"/>
          <w:szCs w:val="26"/>
        </w:rPr>
        <w:t>. Результат оказания Услуги предоставляется заявителю</w:t>
      </w:r>
      <w:r w:rsidR="00945F4B">
        <w:rPr>
          <w:rFonts w:ascii="Times New Roman" w:hAnsi="Times New Roman"/>
          <w:bCs/>
          <w:sz w:val="26"/>
          <w:szCs w:val="26"/>
        </w:rPr>
        <w:t>:</w:t>
      </w:r>
    </w:p>
    <w:p w14:paraId="1E94E125" w14:textId="77777777" w:rsidR="00945F4B" w:rsidRPr="00945F4B" w:rsidRDefault="00492179" w:rsidP="00945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bCs/>
          <w:sz w:val="26"/>
          <w:szCs w:val="26"/>
        </w:rPr>
        <w:t xml:space="preserve"> </w:t>
      </w:r>
      <w:r w:rsidR="00945F4B" w:rsidRPr="00945F4B">
        <w:rPr>
          <w:rFonts w:ascii="Times New Roman" w:hAnsi="Times New Roman"/>
          <w:bCs/>
          <w:sz w:val="26"/>
          <w:szCs w:val="26"/>
        </w:rPr>
        <w:t xml:space="preserve">- в форме электронного документа в личном кабинете на ЕПГУ либо на адрес электронной почты, указанный Заявителем. </w:t>
      </w:r>
    </w:p>
    <w:p w14:paraId="508DF94B" w14:textId="77777777" w:rsidR="00945F4B" w:rsidRPr="00945F4B" w:rsidRDefault="00945F4B" w:rsidP="00945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на бумажном носителе при личном обращении в Уполномоченный орган либо в многофункциональный центр.</w:t>
      </w:r>
    </w:p>
    <w:p w14:paraId="71A19C91" w14:textId="77777777" w:rsidR="00945F4B" w:rsidRPr="00945F4B" w:rsidRDefault="00945F4B" w:rsidP="00945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на бумажном носителе на почтовый адрес, указанный Заявителем.</w:t>
      </w:r>
    </w:p>
    <w:p w14:paraId="60005D36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3.3.</w:t>
      </w:r>
      <w:r w:rsidR="00212CC6"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.2</w:t>
      </w:r>
      <w:r w:rsidRPr="00492179">
        <w:rPr>
          <w:rFonts w:ascii="Times New Roman" w:hAnsi="Times New Roman"/>
          <w:bCs/>
          <w:sz w:val="26"/>
          <w:szCs w:val="26"/>
        </w:rPr>
        <w:t>. Должностное лицо, ответственное за предоставление Услуги, выдает результат Услуги заявителю под подпись.</w:t>
      </w:r>
    </w:p>
    <w:p w14:paraId="0904C83F" w14:textId="77777777" w:rsidR="00492179" w:rsidRPr="00492179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3.3.</w:t>
      </w:r>
      <w:r w:rsidR="00212CC6"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.3</w:t>
      </w:r>
      <w:r w:rsidRPr="00492179">
        <w:rPr>
          <w:rFonts w:ascii="Times New Roman" w:hAnsi="Times New Roman"/>
          <w:bCs/>
          <w:sz w:val="26"/>
          <w:szCs w:val="26"/>
        </w:rPr>
        <w:t>.  Предоставление результата оказания Услуги осуществляетс</w:t>
      </w:r>
      <w:r w:rsidR="00053E9C">
        <w:rPr>
          <w:rFonts w:ascii="Times New Roman" w:hAnsi="Times New Roman"/>
          <w:bCs/>
          <w:sz w:val="26"/>
          <w:szCs w:val="26"/>
        </w:rPr>
        <w:t>я в срок,</w:t>
      </w:r>
      <w:r w:rsidR="00053E9C">
        <w:rPr>
          <w:rFonts w:ascii="Times New Roman" w:hAnsi="Times New Roman"/>
          <w:bCs/>
          <w:sz w:val="26"/>
          <w:szCs w:val="26"/>
        </w:rPr>
        <w:br/>
        <w:t xml:space="preserve">не превышающий 3 </w:t>
      </w:r>
      <w:r w:rsidRPr="00492179">
        <w:rPr>
          <w:rFonts w:ascii="Times New Roman" w:hAnsi="Times New Roman"/>
          <w:bCs/>
          <w:sz w:val="26"/>
          <w:szCs w:val="26"/>
        </w:rPr>
        <w:t>рабочих дней, и исчисляется со дня принятия решения</w:t>
      </w:r>
      <w:r w:rsidRPr="00492179">
        <w:rPr>
          <w:rFonts w:ascii="Times New Roman" w:hAnsi="Times New Roman"/>
          <w:bCs/>
          <w:sz w:val="26"/>
          <w:szCs w:val="26"/>
        </w:rPr>
        <w:br/>
        <w:t>о предоставлении Услуги.</w:t>
      </w:r>
    </w:p>
    <w:p w14:paraId="1782D462" w14:textId="77777777" w:rsidR="00492179" w:rsidRPr="00492179" w:rsidRDefault="00053E9C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053E9C">
        <w:rPr>
          <w:rFonts w:ascii="Times New Roman" w:hAnsi="Times New Roman"/>
          <w:sz w:val="26"/>
          <w:szCs w:val="26"/>
        </w:rPr>
        <w:t>3.3.</w:t>
      </w:r>
      <w:r w:rsidR="00212CC6">
        <w:rPr>
          <w:rFonts w:ascii="Times New Roman" w:hAnsi="Times New Roman"/>
          <w:sz w:val="26"/>
          <w:szCs w:val="26"/>
        </w:rPr>
        <w:t>4</w:t>
      </w:r>
      <w:r w:rsidRPr="00053E9C">
        <w:rPr>
          <w:rFonts w:ascii="Times New Roman" w:hAnsi="Times New Roman"/>
          <w:sz w:val="26"/>
          <w:szCs w:val="26"/>
        </w:rPr>
        <w:t>.4</w:t>
      </w:r>
      <w:r w:rsidRPr="00053E9C">
        <w:rPr>
          <w:rFonts w:ascii="Times New Roman" w:hAnsi="Times New Roman"/>
          <w:bCs/>
          <w:sz w:val="26"/>
          <w:szCs w:val="26"/>
        </w:rPr>
        <w:t>. 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возможно</w:t>
      </w:r>
      <w:r w:rsidR="00492179" w:rsidRPr="00053E9C">
        <w:rPr>
          <w:rFonts w:ascii="Times New Roman" w:hAnsi="Times New Roman"/>
          <w:bCs/>
          <w:sz w:val="26"/>
          <w:szCs w:val="26"/>
        </w:rPr>
        <w:t>.</w:t>
      </w:r>
    </w:p>
    <w:p w14:paraId="111A6F9F" w14:textId="77777777" w:rsidR="00492179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E38ED32" w14:textId="77777777" w:rsidR="001530EB" w:rsidRDefault="001530EB" w:rsidP="00153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Вариант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Pr="00C72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723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Предоставление земельного участка, </w:t>
      </w:r>
      <w:r w:rsidR="00F211E3" w:rsidRPr="002F486B">
        <w:rPr>
          <w:rFonts w:ascii="Times New Roman" w:hAnsi="Times New Roman" w:cs="Times New Roman"/>
          <w:b/>
          <w:sz w:val="26"/>
          <w:szCs w:val="26"/>
        </w:rPr>
        <w:t xml:space="preserve">находящегося </w:t>
      </w:r>
      <w:r w:rsidR="00F211E3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F211E3" w:rsidRPr="002F486B">
        <w:rPr>
          <w:rFonts w:ascii="Times New Roman" w:hAnsi="Times New Roman" w:cs="Times New Roman"/>
          <w:b/>
          <w:sz w:val="26"/>
          <w:szCs w:val="26"/>
        </w:rPr>
        <w:t xml:space="preserve">в муниципальной собственности или государственная собственность </w:t>
      </w:r>
      <w:r w:rsidR="00F211E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F211E3" w:rsidRPr="002F486B">
        <w:rPr>
          <w:rFonts w:ascii="Times New Roman" w:hAnsi="Times New Roman" w:cs="Times New Roman"/>
          <w:b/>
          <w:sz w:val="26"/>
          <w:szCs w:val="26"/>
        </w:rPr>
        <w:t xml:space="preserve">на который не разграничена, </w:t>
      </w:r>
      <w:r w:rsidRPr="00C723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аренду</w:t>
      </w:r>
      <w:r w:rsidRPr="00C723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без проведения торгов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в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себя следующие</w:t>
      </w:r>
      <w:r w:rsidRPr="00492179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административные процедуры:</w:t>
      </w:r>
    </w:p>
    <w:p w14:paraId="28F0671D" w14:textId="77777777" w:rsidR="001530EB" w:rsidRPr="00492179" w:rsidRDefault="001530EB" w:rsidP="00153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9B0961C" w14:textId="77777777" w:rsidR="001530EB" w:rsidRPr="00492179" w:rsidRDefault="001530EB" w:rsidP="00153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Прием (получение) и регистрация запроса и иных документов, необходимых для предоставления Услуги;</w:t>
      </w:r>
    </w:p>
    <w:p w14:paraId="767B6A17" w14:textId="77777777" w:rsidR="001530EB" w:rsidRPr="00492179" w:rsidRDefault="001530EB" w:rsidP="001530EB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2) Межведомственное информационное взаимодействие;</w:t>
      </w:r>
    </w:p>
    <w:p w14:paraId="77A1DDDA" w14:textId="77777777" w:rsidR="001530EB" w:rsidRPr="00492179" w:rsidRDefault="001530EB" w:rsidP="00153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 Принятие решения о предоставлении (об отказе в предоставлении) Услуги;</w:t>
      </w:r>
    </w:p>
    <w:p w14:paraId="17C8EACF" w14:textId="77777777" w:rsidR="001530EB" w:rsidRPr="00492179" w:rsidRDefault="001530EB" w:rsidP="00153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Предоставление результата Услуги.</w:t>
      </w:r>
    </w:p>
    <w:p w14:paraId="11E4CF5C" w14:textId="77777777" w:rsidR="001530EB" w:rsidRPr="00492179" w:rsidRDefault="001530EB" w:rsidP="00153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1F3ACD4" w14:textId="77777777" w:rsidR="0096183B" w:rsidRPr="00492179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.1. Прием запроса и документов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14:paraId="4C3A0187" w14:textId="77777777" w:rsidR="0096183B" w:rsidRPr="00492179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85980F1" w14:textId="77777777" w:rsidR="0096183B" w:rsidRPr="00492179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.1.1. Основанием начала выполнения административной процедуры является поступление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аявителя запроса и иных документов, необходимых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для предоставления Услуги.</w:t>
      </w:r>
    </w:p>
    <w:p w14:paraId="4CB482C7" w14:textId="77777777" w:rsidR="0096183B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.1.2.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получения Услуги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аявитель представляет в орган, </w:t>
      </w:r>
      <w:r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предоставляющий Услугу заявление по форме согласно </w:t>
      </w:r>
      <w:hyperlink w:anchor="sub_12000" w:history="1">
        <w:r w:rsidRPr="00773A6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приложению </w:t>
        </w:r>
        <w:r w:rsidRPr="00773A6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br/>
          <w:t>№ </w:t>
        </w:r>
      </w:hyperlink>
      <w:r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Административному регламенту, а также следующие документы:</w:t>
      </w:r>
    </w:p>
    <w:p w14:paraId="4409F558" w14:textId="77777777" w:rsidR="0096183B" w:rsidRPr="004E671F" w:rsidRDefault="0096183B" w:rsidP="009618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4E671F">
        <w:rPr>
          <w:rFonts w:ascii="Times New Roman" w:hAnsi="Times New Roman" w:cs="Times New Roman"/>
          <w:sz w:val="26"/>
          <w:szCs w:val="26"/>
        </w:rPr>
        <w:t>окументы, подтверждающие право заявителя на приобретение земельного участка без проведения торгов, предусмотренные</w:t>
      </w:r>
      <w:r w:rsidRPr="005D022F">
        <w:t xml:space="preserve"> </w:t>
      </w:r>
      <w:r w:rsidRPr="005D022F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 Росреестра                                               от 02.09.2020 №</w:t>
      </w:r>
      <w:r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E671F">
        <w:rPr>
          <w:rFonts w:ascii="Times New Roman" w:hAnsi="Times New Roman" w:cs="Times New Roman"/>
          <w:sz w:val="26"/>
          <w:szCs w:val="26"/>
        </w:rPr>
        <w:t xml:space="preserve"> (за исключением документов, которые должны быть запрошены в порядке межведомственного </w:t>
      </w:r>
      <w:r>
        <w:rPr>
          <w:rFonts w:ascii="Times New Roman" w:hAnsi="Times New Roman" w:cs="Times New Roman"/>
          <w:sz w:val="26"/>
          <w:szCs w:val="26"/>
        </w:rPr>
        <w:t>информационного взаимодействия).</w:t>
      </w:r>
    </w:p>
    <w:p w14:paraId="4D15FDC5" w14:textId="77777777" w:rsidR="0096183B" w:rsidRPr="004E671F" w:rsidRDefault="0096183B" w:rsidP="009618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Pr="004E671F">
        <w:rPr>
          <w:rFonts w:ascii="Times New Roman" w:hAnsi="Times New Roman" w:cs="Times New Roman"/>
          <w:sz w:val="26"/>
          <w:szCs w:val="26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>
        <w:rPr>
          <w:rFonts w:ascii="Times New Roman" w:hAnsi="Times New Roman" w:cs="Times New Roman"/>
          <w:sz w:val="26"/>
          <w:szCs w:val="26"/>
        </w:rPr>
        <w:t>ся иностранное юридическое лицо.</w:t>
      </w:r>
    </w:p>
    <w:p w14:paraId="5FB54F5F" w14:textId="77777777" w:rsidR="0096183B" w:rsidRDefault="0096183B" w:rsidP="009618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4E671F">
        <w:rPr>
          <w:rFonts w:ascii="Times New Roman" w:hAnsi="Times New Roman" w:cs="Times New Roman"/>
          <w:sz w:val="26"/>
          <w:szCs w:val="26"/>
        </w:rPr>
        <w:t xml:space="preserve">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</w:t>
      </w:r>
      <w:r>
        <w:rPr>
          <w:rFonts w:ascii="Times New Roman" w:hAnsi="Times New Roman" w:cs="Times New Roman"/>
          <w:sz w:val="26"/>
          <w:szCs w:val="26"/>
        </w:rPr>
        <w:t xml:space="preserve">участка </w:t>
      </w:r>
      <w:r w:rsidRPr="004E671F">
        <w:rPr>
          <w:rFonts w:ascii="Times New Roman" w:hAnsi="Times New Roman" w:cs="Times New Roman"/>
          <w:sz w:val="26"/>
          <w:szCs w:val="26"/>
        </w:rPr>
        <w:t>в безвозмездное пользование указанной организации для ведения</w:t>
      </w:r>
      <w:r>
        <w:rPr>
          <w:rFonts w:ascii="Times New Roman" w:hAnsi="Times New Roman" w:cs="Times New Roman"/>
          <w:sz w:val="26"/>
          <w:szCs w:val="26"/>
        </w:rPr>
        <w:t xml:space="preserve"> огородничества или садоводства.</w:t>
      </w:r>
    </w:p>
    <w:p w14:paraId="49B2E36D" w14:textId="77777777" w:rsidR="0096183B" w:rsidRDefault="0096183B" w:rsidP="009618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4E671F">
        <w:rPr>
          <w:rFonts w:ascii="Times New Roman" w:hAnsi="Times New Roman" w:cs="Times New Roman"/>
          <w:sz w:val="26"/>
          <w:szCs w:val="26"/>
        </w:rPr>
        <w:t xml:space="preserve">окумент, подтверждающий личность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4E671F">
        <w:rPr>
          <w:rFonts w:ascii="Times New Roman" w:hAnsi="Times New Roman" w:cs="Times New Roman"/>
          <w:sz w:val="26"/>
          <w:szCs w:val="26"/>
        </w:rPr>
        <w:t>аявителя,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Представителя Заявителя.</w:t>
      </w:r>
    </w:p>
    <w:p w14:paraId="6ECBA65C" w14:textId="77777777" w:rsidR="0096183B" w:rsidRPr="004E671F" w:rsidRDefault="0096183B" w:rsidP="009618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4E671F">
        <w:rPr>
          <w:rFonts w:ascii="Times New Roman" w:hAnsi="Times New Roman" w:cs="Times New Roman"/>
          <w:sz w:val="26"/>
          <w:szCs w:val="26"/>
        </w:rPr>
        <w:t xml:space="preserve">окументы, подтверждающие надлежащее использование такого земельного участка и предусмотренные перечнем, установленным в соответствии с Федеральным </w:t>
      </w:r>
      <w:hyperlink r:id="rId20" w:history="1">
        <w:r w:rsidRPr="004E671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4E671F">
        <w:rPr>
          <w:rFonts w:ascii="Times New Roman" w:hAnsi="Times New Roman" w:cs="Times New Roman"/>
          <w:sz w:val="26"/>
          <w:szCs w:val="26"/>
        </w:rPr>
        <w:t xml:space="preserve"> "Об обороте земель сельскохозяйственного назначения" в случае подачи заявления о предоставлении земельного участка из земель сельскохозяйственного назначения в соответствии с </w:t>
      </w:r>
      <w:hyperlink r:id="rId21" w:history="1">
        <w:r w:rsidRPr="004E671F">
          <w:rPr>
            <w:rFonts w:ascii="Times New Roman" w:hAnsi="Times New Roman" w:cs="Times New Roman"/>
            <w:color w:val="0000FF"/>
            <w:sz w:val="26"/>
            <w:szCs w:val="26"/>
          </w:rPr>
          <w:t>подпунктом 9 пункта 2 статьи 39.3</w:t>
        </w:r>
      </w:hyperlink>
      <w:r w:rsidRPr="004E671F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22" w:history="1">
        <w:r w:rsidRPr="004E671F">
          <w:rPr>
            <w:rFonts w:ascii="Times New Roman" w:hAnsi="Times New Roman" w:cs="Times New Roman"/>
            <w:color w:val="0000FF"/>
            <w:sz w:val="26"/>
            <w:szCs w:val="26"/>
          </w:rPr>
          <w:t>подпунктом 31 пункта 2 статьи 39.6</w:t>
        </w:r>
      </w:hyperlink>
      <w:r w:rsidRPr="004E671F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14:paraId="15BA087E" w14:textId="77777777" w:rsidR="0096183B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по собственной инициативе:</w:t>
      </w:r>
    </w:p>
    <w:p w14:paraId="1CE48100" w14:textId="77777777" w:rsidR="0096183B" w:rsidRDefault="0096183B" w:rsidP="009618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4606">
        <w:rPr>
          <w:rFonts w:ascii="Times New Roman" w:hAnsi="Times New Roman" w:cs="Times New Roman"/>
          <w:sz w:val="26"/>
          <w:szCs w:val="26"/>
        </w:rPr>
        <w:t xml:space="preserve"> Выписка из ЕГРН об основных характеристиках и зарегистрированных правах на земельный участок.</w:t>
      </w:r>
    </w:p>
    <w:p w14:paraId="05358B76" w14:textId="77777777" w:rsidR="0096183B" w:rsidRDefault="0096183B" w:rsidP="009618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1B4606">
        <w:rPr>
          <w:rFonts w:ascii="Times New Roman" w:hAnsi="Times New Roman" w:cs="Times New Roman"/>
          <w:sz w:val="26"/>
          <w:szCs w:val="26"/>
        </w:rPr>
        <w:t>Выписка из ЕГРЮЛ о юридическом лице, являющемся заявителем.</w:t>
      </w:r>
    </w:p>
    <w:p w14:paraId="7233D2A7" w14:textId="77777777" w:rsidR="0096183B" w:rsidRPr="0001661A" w:rsidRDefault="0096183B" w:rsidP="009618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4606">
        <w:rPr>
          <w:rFonts w:ascii="Times New Roman" w:hAnsi="Times New Roman" w:cs="Times New Roman"/>
          <w:sz w:val="26"/>
          <w:szCs w:val="26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23">
        <w:r w:rsidRPr="001B4606">
          <w:rPr>
            <w:rFonts w:ascii="Times New Roman" w:hAnsi="Times New Roman" w:cs="Times New Roman"/>
            <w:color w:val="0000FF"/>
            <w:sz w:val="26"/>
            <w:szCs w:val="26"/>
          </w:rPr>
          <w:t>перечнем</w:t>
        </w:r>
      </w:hyperlink>
      <w:r w:rsidRPr="001B4606">
        <w:rPr>
          <w:rFonts w:ascii="Times New Roman" w:hAnsi="Times New Roman" w:cs="Times New Roman"/>
          <w:sz w:val="26"/>
          <w:szCs w:val="26"/>
        </w:rPr>
        <w:t xml:space="preserve">, установленным </w:t>
      </w:r>
      <w:r w:rsidRPr="005D022F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 Росреестра от 02.09.2020 года №</w:t>
      </w:r>
      <w:r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01661A">
        <w:rPr>
          <w:rFonts w:ascii="Times New Roman" w:hAnsi="Times New Roman" w:cs="Times New Roman"/>
          <w:sz w:val="26"/>
          <w:szCs w:val="26"/>
        </w:rPr>
        <w:t xml:space="preserve"> </w:t>
      </w:r>
      <w:r w:rsidRPr="001B4606">
        <w:rPr>
          <w:rFonts w:ascii="Times New Roman" w:hAnsi="Times New Roman" w:cs="Times New Roman"/>
          <w:sz w:val="26"/>
          <w:szCs w:val="26"/>
        </w:rPr>
        <w:t xml:space="preserve">которые должны быть запрошены в порядке межведомственного </w:t>
      </w:r>
      <w:r>
        <w:rPr>
          <w:rFonts w:ascii="Times New Roman" w:hAnsi="Times New Roman" w:cs="Times New Roman"/>
          <w:sz w:val="26"/>
          <w:szCs w:val="26"/>
        </w:rPr>
        <w:t>информационного взаимодействия.</w:t>
      </w:r>
    </w:p>
    <w:p w14:paraId="492557FD" w14:textId="77777777" w:rsidR="0096183B" w:rsidRPr="00492179" w:rsidRDefault="0096183B" w:rsidP="00961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73A6E">
        <w:rPr>
          <w:rFonts w:ascii="Times New Roman" w:hAnsi="Times New Roman"/>
          <w:color w:val="000000" w:themeColor="text1"/>
          <w:sz w:val="26"/>
          <w:szCs w:val="26"/>
        </w:rPr>
        <w:t>3.</w:t>
      </w: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.1.4. Способами установления личности (идентификации) заявителя (предст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авителя заявителя) являются </w:t>
      </w:r>
      <w:r w:rsidRPr="00773A6E">
        <w:rPr>
          <w:rFonts w:ascii="Times New Roman" w:hAnsi="Times New Roman"/>
          <w:bCs/>
          <w:color w:val="000000" w:themeColor="text1"/>
          <w:sz w:val="26"/>
          <w:szCs w:val="26"/>
        </w:rPr>
        <w:t>предъявление</w:t>
      </w:r>
      <w:r w:rsidRPr="00773A6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Pr="00773A6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</w:t>
      </w:r>
      <w:r>
        <w:rPr>
          <w:rFonts w:ascii="Times New Roman" w:hAnsi="Times New Roman"/>
          <w:color w:val="000000" w:themeColor="text1"/>
          <w:sz w:val="26"/>
          <w:szCs w:val="26"/>
        </w:rPr>
        <w:t>ательством Российской Федерации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38AD608C" w14:textId="77777777" w:rsidR="0096183B" w:rsidRDefault="0096183B" w:rsidP="00961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F961EE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.1.5. Основаниями для отказа в приеме документов у заявителя являются:</w:t>
      </w:r>
    </w:p>
    <w:p w14:paraId="6E5DBA51" w14:textId="77777777" w:rsidR="0096183B" w:rsidRPr="00CC704C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заявлением обратилось ненадлежащее лицо.</w:t>
      </w:r>
    </w:p>
    <w:p w14:paraId="1CC19F01" w14:textId="77777777" w:rsidR="0096183B" w:rsidRPr="00CC704C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14:paraId="4AFD9A4B" w14:textId="77777777" w:rsidR="0096183B" w:rsidRPr="00CC704C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документы утратили силу на момент обращения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14:paraId="7E14FA2C" w14:textId="77777777" w:rsidR="0096183B" w:rsidRPr="00CC704C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05CE5C67" w14:textId="77777777" w:rsidR="0096183B" w:rsidRPr="00CC704C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ыявлено несоблюдение установленных статьей 11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6 апреля 2011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63-ФЗ «Об электронной подписи» условий признания действительности, усиленной квалифицированной электронной подписи.</w:t>
      </w:r>
    </w:p>
    <w:p w14:paraId="58BB9CFB" w14:textId="77777777" w:rsidR="0096183B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представлено согласие на обработку персональных данных.</w:t>
      </w:r>
    </w:p>
    <w:p w14:paraId="3082208D" w14:textId="77777777" w:rsidR="0096183B" w:rsidRPr="00492179" w:rsidRDefault="0096183B" w:rsidP="00961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F961EE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.1.</w:t>
      </w: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Орган, предоставляющий Услуги, и органы участвующие в приеме запроса о предоставлении Услуги: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211E3">
        <w:rPr>
          <w:rFonts w:ascii="Times New Roman" w:hAnsi="Times New Roman"/>
          <w:color w:val="000000" w:themeColor="text1"/>
          <w:sz w:val="26"/>
          <w:szCs w:val="26"/>
        </w:rPr>
        <w:t>Уполномоченный орган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и </w:t>
      </w:r>
      <w:r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0B27931F" w14:textId="77777777" w:rsidR="0096183B" w:rsidRPr="00492179" w:rsidRDefault="0096183B" w:rsidP="009618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F961EE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.1.</w:t>
      </w:r>
      <w:r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возможен в Уполномоченном органе либо через ЕПГУ.</w:t>
      </w:r>
    </w:p>
    <w:p w14:paraId="0843D432" w14:textId="77777777" w:rsidR="0096183B" w:rsidRPr="00E24E88" w:rsidRDefault="0096183B" w:rsidP="0096183B">
      <w:pPr>
        <w:spacing w:after="0" w:line="240" w:lineRule="auto"/>
        <w:ind w:firstLine="709"/>
        <w:jc w:val="both"/>
        <w:rPr>
          <w:rFonts w:ascii="Times New Roman" w:hAnsi="Times New Roman"/>
          <w:color w:val="2E74B5" w:themeColor="accent1" w:themeShade="BF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F961EE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.1.</w:t>
      </w:r>
      <w:r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Срок регистрации запроса и документов, необходимых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 xml:space="preserve">для предоставления Услуги, в органе, предоставляющем Услугу, или в МФЦ составляет </w:t>
      </w:r>
      <w:r>
        <w:rPr>
          <w:rFonts w:ascii="Times New Roman" w:hAnsi="Times New Roman"/>
          <w:color w:val="000000" w:themeColor="text1"/>
          <w:sz w:val="26"/>
          <w:szCs w:val="26"/>
        </w:rPr>
        <w:t>1 рабочий день.</w:t>
      </w:r>
    </w:p>
    <w:p w14:paraId="2D304407" w14:textId="77777777" w:rsidR="0096183B" w:rsidRPr="00492179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1F3864" w:themeColor="accent5" w:themeShade="80"/>
          <w:sz w:val="26"/>
          <w:szCs w:val="26"/>
          <w:lang w:eastAsia="ru-RU"/>
        </w:rPr>
      </w:pPr>
    </w:p>
    <w:p w14:paraId="2FAE8D6C" w14:textId="77777777" w:rsidR="0096183B" w:rsidRPr="00492179" w:rsidRDefault="0096183B" w:rsidP="0096183B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F961EE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t>.2. Межведомственное информационное взаимодействие</w:t>
      </w:r>
      <w:r w:rsidRPr="00492179">
        <w:rPr>
          <w:rFonts w:ascii="Times New Roman" w:hAnsi="Times New Roman" w:cs="Times New Roman"/>
          <w:b/>
          <w:color w:val="000000" w:themeColor="text1"/>
          <w:sz w:val="26"/>
          <w:szCs w:val="26"/>
          <w:vertAlign w:val="superscript"/>
        </w:rPr>
        <w:t xml:space="preserve"> </w:t>
      </w:r>
    </w:p>
    <w:p w14:paraId="567429A5" w14:textId="77777777" w:rsidR="0096183B" w:rsidRPr="00492179" w:rsidRDefault="0096183B" w:rsidP="0096183B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416E8EBC" w14:textId="77777777" w:rsidR="0096183B" w:rsidRPr="00492179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3.</w:t>
      </w:r>
      <w:r w:rsidR="00F961EE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.2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24" w:history="1">
        <w:r w:rsidRPr="0049217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9826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.1.3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подраздела 3.</w:t>
        </w:r>
        <w:r w:rsidR="009826B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4</w:t>
        </w:r>
        <w:r w:rsidRPr="0049217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.1 раздела II</w:t>
        </w:r>
      </w:hyperlink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I настоящего Административного регламента, которые он в соответствии с требованиями Закона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210-ФЗ вправе представлять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по собственной инициативе. </w:t>
      </w:r>
    </w:p>
    <w:p w14:paraId="49669C6F" w14:textId="77777777" w:rsidR="0096183B" w:rsidRPr="00492179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F961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14:paraId="008C3BE0" w14:textId="77777777" w:rsidR="0096183B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Межведомственное информационное 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заимодействие осуществляется с:</w:t>
      </w:r>
    </w:p>
    <w:p w14:paraId="1EE1A2EB" w14:textId="77777777" w:rsidR="0096183B" w:rsidRDefault="0096183B" w:rsidP="0096183B">
      <w:pPr>
        <w:pStyle w:val="20"/>
        <w:shd w:val="clear" w:color="auto" w:fill="auto"/>
        <w:spacing w:after="0"/>
        <w:ind w:firstLine="708"/>
        <w:jc w:val="both"/>
      </w:pPr>
      <w:r>
        <w:rPr>
          <w:color w:val="000000" w:themeColor="text1"/>
          <w:lang w:eastAsia="ru-RU"/>
        </w:rPr>
        <w:t>-</w:t>
      </w:r>
      <w:r w:rsidRPr="005D4DCC">
        <w:t xml:space="preserve"> </w:t>
      </w:r>
      <w: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14:paraId="5133E118" w14:textId="77777777" w:rsidR="0096183B" w:rsidRDefault="0096183B" w:rsidP="0096183B">
      <w:pPr>
        <w:pStyle w:val="20"/>
        <w:shd w:val="clear" w:color="auto" w:fill="auto"/>
        <w:spacing w:after="0"/>
        <w:ind w:firstLine="0"/>
        <w:jc w:val="both"/>
      </w:pPr>
      <w:r>
        <w:tab/>
        <w:t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14:paraId="4E4F4540" w14:textId="77777777" w:rsidR="0096183B" w:rsidRPr="005D421A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D421A">
        <w:t>-</w:t>
      </w:r>
      <w:r w:rsidRPr="005D4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Орган местного самоуправления, уполномоченный на предоставление сведений из информационной системы обеспечения градостроительной деятельности для получения сведений о наименовании функциональной и территориальных зон, в которых находятся земельные участки, сведений о градостроительных регламентах, действующих в территориальных зонах, утвержденных проектах планировки территории, проектах межевания территории в границах которой располагается образуемый земельный участок (земельные участки).</w:t>
      </w:r>
    </w:p>
    <w:p w14:paraId="52207D38" w14:textId="77777777" w:rsidR="0096183B" w:rsidRPr="001B14E8" w:rsidRDefault="0096183B" w:rsidP="0096183B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ab/>
      </w:r>
      <w:r w:rsidRPr="001B14E8">
        <w:rPr>
          <w:color w:val="000000" w:themeColor="text1"/>
          <w:lang w:eastAsia="ru-RU"/>
        </w:rPr>
        <w:t>3.</w:t>
      </w:r>
      <w:r w:rsidR="00F961EE">
        <w:rPr>
          <w:color w:val="000000" w:themeColor="text1"/>
          <w:lang w:eastAsia="ru-RU"/>
        </w:rPr>
        <w:t>4</w:t>
      </w:r>
      <w:r w:rsidRPr="001B14E8">
        <w:rPr>
          <w:color w:val="000000" w:themeColor="text1"/>
          <w:lang w:eastAsia="ru-RU"/>
        </w:rPr>
        <w:t>.2.3. Межведомственный запрос формируется и направляется</w:t>
      </w:r>
      <w:r w:rsidRPr="001B14E8">
        <w:rPr>
          <w:rFonts w:cs="Arial"/>
          <w:color w:val="000000" w:themeColor="text1"/>
          <w:lang w:eastAsia="ru-RU"/>
        </w:rPr>
        <w:t xml:space="preserve"> уполномоченным лицом, ответственным за направление межведомственного запроса.</w:t>
      </w:r>
    </w:p>
    <w:p w14:paraId="4370A66F" w14:textId="77777777" w:rsidR="0096183B" w:rsidRPr="00492179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F961EE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.2.4. Срок направления межведомственного запроса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составляет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5 рабочих дней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со дня регистрации запроса о предоставлении Услуги.</w:t>
      </w:r>
    </w:p>
    <w:p w14:paraId="53ADC90A" w14:textId="77777777" w:rsidR="0096183B" w:rsidRPr="00492179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F961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14:paraId="4D0660DE" w14:textId="77777777" w:rsidR="0096183B" w:rsidRPr="00492179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/>
          <w:sz w:val="26"/>
          <w:szCs w:val="26"/>
          <w:lang w:eastAsia="ru-RU"/>
        </w:rPr>
      </w:pPr>
    </w:p>
    <w:p w14:paraId="08BF157F" w14:textId="77777777" w:rsidR="0096183B" w:rsidRPr="00492179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F961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Принятие решения </w:t>
      </w:r>
      <w:r w:rsidRPr="0049217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Услуги</w:t>
      </w:r>
    </w:p>
    <w:p w14:paraId="25A84B62" w14:textId="77777777" w:rsidR="0096183B" w:rsidRPr="00492179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460A274" w14:textId="77777777" w:rsidR="0096183B" w:rsidRPr="00492179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961E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административной процедуры документов, необходимых для оказания Услуги.</w:t>
      </w:r>
    </w:p>
    <w:p w14:paraId="4A450A4A" w14:textId="77777777" w:rsidR="0096183B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961E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Основаниями для отказа в предоставлении Услуги являются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5A8A407" w14:textId="77777777" w:rsidR="0096183B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заявлением обратилось ненадлежащее лицо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1A99701" w14:textId="77777777" w:rsidR="0096183B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подано в орган государственной власти, орган местного самоуправления, в полномочия которых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входит предоставление услуги;</w:t>
      </w:r>
    </w:p>
    <w:p w14:paraId="2212E1E0" w14:textId="77777777" w:rsidR="0096183B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документы утратили силу на момент обращения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 предоставлении услуги (документ, удостоверяющий личность; документ, удостоверяющий полномочия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 заявителя,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обращения за предоставлением услуги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указанным лицом);</w:t>
      </w:r>
    </w:p>
    <w:p w14:paraId="4970000D" w14:textId="77777777" w:rsidR="0096183B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сведения, содержащиеся в докуме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нтах для предоставления услуги;</w:t>
      </w:r>
    </w:p>
    <w:p w14:paraId="68BEDCF8" w14:textId="77777777" w:rsidR="0096183B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ыявлено несоблюдение установленных статьей 11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от 6 апреля 2011 года №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63-ФЗ «Об электронной подписи» условий признания действительности, усиленной квалифи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цированной электронной подписи;</w:t>
      </w:r>
    </w:p>
    <w:p w14:paraId="7D3005A9" w14:textId="77777777" w:rsidR="0096183B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представлено согласие на обработку персональных данных.</w:t>
      </w:r>
    </w:p>
    <w:p w14:paraId="36560FFE" w14:textId="77777777" w:rsidR="0096183B" w:rsidRPr="00492179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961E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.3.  Решение о предоставлении Услуги принимается при одновременном соблюдении следующих критериев:</w:t>
      </w:r>
    </w:p>
    <w:p w14:paraId="1EB056D2" w14:textId="77777777" w:rsidR="0096183B" w:rsidRPr="00492179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подразделом 1.2 раздела I</w:t>
        </w:r>
      </w:hyperlink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14:paraId="6DFF7E11" w14:textId="77777777" w:rsidR="0096183B" w:rsidRPr="00492179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14:paraId="7D9452D3" w14:textId="77777777" w:rsidR="0096183B" w:rsidRPr="00492179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полного комплекта документов, указанных в пункте 3.</w:t>
      </w:r>
      <w:r w:rsidR="00F961E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.1.2. подраздела 3.</w:t>
      </w:r>
      <w:r w:rsidR="00F961E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.1 раздела III настоящего Административного регламента;</w:t>
      </w:r>
    </w:p>
    <w:p w14:paraId="3E3A6436" w14:textId="77777777" w:rsidR="0096183B" w:rsidRPr="00492179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оснований для отказа в предоставлении Услуги.</w:t>
      </w:r>
    </w:p>
    <w:p w14:paraId="61233352" w14:textId="77777777" w:rsidR="0096183B" w:rsidRPr="00492179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961E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3.</w:t>
        </w:r>
        <w:r w:rsidR="00F961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.2 подраздела 3.</w:t>
        </w:r>
        <w:r w:rsidR="00F961E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раздела II</w:t>
        </w:r>
      </w:hyperlink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I настоящего Административного регламента.</w:t>
      </w:r>
    </w:p>
    <w:p w14:paraId="1E74CA7A" w14:textId="77777777" w:rsidR="001539E0" w:rsidRDefault="0096183B" w:rsidP="00153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961E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.5.</w:t>
      </w:r>
      <w:r w:rsidR="001539E0"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Срок принятия решения о предоставлении (об отказе в предоставлении) Услуг</w:t>
      </w:r>
      <w:r w:rsidR="001539E0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составляет:</w:t>
      </w:r>
    </w:p>
    <w:p w14:paraId="01885D33" w14:textId="77777777" w:rsidR="001539E0" w:rsidRDefault="001539E0" w:rsidP="0015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- 4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A0190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при поступлении заявления о предоставлении </w:t>
      </w:r>
      <w:r w:rsidR="00F211E3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услуги при предоставлении услуги в соответствии со статьей              39.18 Земельного кодекса РФ;</w:t>
      </w:r>
    </w:p>
    <w:p w14:paraId="676C2DD0" w14:textId="77777777" w:rsidR="001539E0" w:rsidRPr="00492179" w:rsidRDefault="001539E0" w:rsidP="0015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- 2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рабочи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>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B1C65">
        <w:rPr>
          <w:rFonts w:ascii="Times New Roman" w:hAnsi="Times New Roman"/>
          <w:color w:val="000000" w:themeColor="text1"/>
          <w:sz w:val="26"/>
          <w:szCs w:val="26"/>
        </w:rPr>
        <w:t xml:space="preserve">день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со дня поступления заявления о предоставлении </w:t>
      </w:r>
      <w:r w:rsidR="00F211E3">
        <w:rPr>
          <w:rFonts w:ascii="Times New Roman" w:hAnsi="Times New Roman"/>
          <w:color w:val="000000" w:themeColor="text1"/>
          <w:sz w:val="26"/>
          <w:szCs w:val="26"/>
        </w:rPr>
        <w:t>муниципальной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услуги в иных случаях.</w:t>
      </w:r>
    </w:p>
    <w:p w14:paraId="3C267EEC" w14:textId="77777777" w:rsidR="0096183B" w:rsidRPr="00492179" w:rsidRDefault="0096183B" w:rsidP="00153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BDFFA6E" w14:textId="77777777" w:rsidR="0096183B" w:rsidRPr="00492179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F961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результата Услуги</w:t>
      </w:r>
    </w:p>
    <w:p w14:paraId="4A970781" w14:textId="77777777" w:rsidR="0096183B" w:rsidRPr="00492179" w:rsidRDefault="0096183B" w:rsidP="00961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F07CCE3" w14:textId="77777777" w:rsidR="0096183B" w:rsidRDefault="0096183B" w:rsidP="009618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 w:rsidR="00F961EE"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.1</w:t>
      </w:r>
      <w:r w:rsidRPr="00492179">
        <w:rPr>
          <w:rFonts w:ascii="Times New Roman" w:hAnsi="Times New Roman"/>
          <w:bCs/>
          <w:sz w:val="26"/>
          <w:szCs w:val="26"/>
        </w:rPr>
        <w:t>. Результат оказания Услуги предоставляется заявителю</w:t>
      </w:r>
      <w:r>
        <w:rPr>
          <w:rFonts w:ascii="Times New Roman" w:hAnsi="Times New Roman"/>
          <w:bCs/>
          <w:sz w:val="26"/>
          <w:szCs w:val="26"/>
        </w:rPr>
        <w:t>:</w:t>
      </w:r>
    </w:p>
    <w:p w14:paraId="094BDEF5" w14:textId="77777777" w:rsidR="0096183B" w:rsidRPr="00945F4B" w:rsidRDefault="0096183B" w:rsidP="009618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bCs/>
          <w:sz w:val="26"/>
          <w:szCs w:val="26"/>
        </w:rPr>
        <w:t xml:space="preserve"> </w:t>
      </w:r>
      <w:r w:rsidRPr="00945F4B">
        <w:rPr>
          <w:rFonts w:ascii="Times New Roman" w:hAnsi="Times New Roman"/>
          <w:bCs/>
          <w:sz w:val="26"/>
          <w:szCs w:val="26"/>
        </w:rPr>
        <w:t xml:space="preserve">- в форме электронного документа в личном кабинете на ЕПГУ либо на адрес электронной почты, указанный Заявителем. </w:t>
      </w:r>
    </w:p>
    <w:p w14:paraId="3EB52336" w14:textId="77777777" w:rsidR="0096183B" w:rsidRPr="00945F4B" w:rsidRDefault="0096183B" w:rsidP="009618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на бумажном носителе при личном обращении в Уполномоченный орган либо в многофункциональный центр.</w:t>
      </w:r>
    </w:p>
    <w:p w14:paraId="4614B006" w14:textId="77777777" w:rsidR="0096183B" w:rsidRPr="00945F4B" w:rsidRDefault="0096183B" w:rsidP="009618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на бумажном носителе на почтовый адрес, указанный Заявителем.</w:t>
      </w:r>
    </w:p>
    <w:p w14:paraId="22B1B51E" w14:textId="77777777" w:rsidR="0096183B" w:rsidRPr="00492179" w:rsidRDefault="0096183B" w:rsidP="009618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 w:rsidR="00F961EE"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.2</w:t>
      </w:r>
      <w:r w:rsidRPr="00492179">
        <w:rPr>
          <w:rFonts w:ascii="Times New Roman" w:hAnsi="Times New Roman"/>
          <w:bCs/>
          <w:sz w:val="26"/>
          <w:szCs w:val="26"/>
        </w:rPr>
        <w:t>. Должностное лицо, ответственное за предоставление Услуги, выдает результат Услуги заявителю под подпись.</w:t>
      </w:r>
    </w:p>
    <w:p w14:paraId="167DF8B2" w14:textId="77777777" w:rsidR="0096183B" w:rsidRPr="00492179" w:rsidRDefault="0096183B" w:rsidP="009618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 w:rsidR="00F961EE"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.3</w:t>
      </w:r>
      <w:r w:rsidRPr="00492179">
        <w:rPr>
          <w:rFonts w:ascii="Times New Roman" w:hAnsi="Times New Roman"/>
          <w:bCs/>
          <w:sz w:val="26"/>
          <w:szCs w:val="26"/>
        </w:rPr>
        <w:t>.  Предоставление результата оказания Услуги осуществляетс</w:t>
      </w:r>
      <w:r>
        <w:rPr>
          <w:rFonts w:ascii="Times New Roman" w:hAnsi="Times New Roman"/>
          <w:bCs/>
          <w:sz w:val="26"/>
          <w:szCs w:val="26"/>
        </w:rPr>
        <w:t>я в срок,</w:t>
      </w:r>
      <w:r>
        <w:rPr>
          <w:rFonts w:ascii="Times New Roman" w:hAnsi="Times New Roman"/>
          <w:bCs/>
          <w:sz w:val="26"/>
          <w:szCs w:val="26"/>
        </w:rPr>
        <w:br/>
        <w:t xml:space="preserve">не превышающий 3 </w:t>
      </w:r>
      <w:r w:rsidRPr="00492179">
        <w:rPr>
          <w:rFonts w:ascii="Times New Roman" w:hAnsi="Times New Roman"/>
          <w:bCs/>
          <w:sz w:val="26"/>
          <w:szCs w:val="26"/>
        </w:rPr>
        <w:t>рабочих дней, и исчисляется со дня принятия решения</w:t>
      </w:r>
      <w:r w:rsidRPr="00492179">
        <w:rPr>
          <w:rFonts w:ascii="Times New Roman" w:hAnsi="Times New Roman"/>
          <w:bCs/>
          <w:sz w:val="26"/>
          <w:szCs w:val="26"/>
        </w:rPr>
        <w:br/>
        <w:t>о предоставлении Услуги.</w:t>
      </w:r>
    </w:p>
    <w:p w14:paraId="79BA925D" w14:textId="77777777" w:rsidR="0096183B" w:rsidRDefault="0096183B" w:rsidP="009618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053E9C">
        <w:rPr>
          <w:rFonts w:ascii="Times New Roman" w:hAnsi="Times New Roman"/>
          <w:sz w:val="26"/>
          <w:szCs w:val="26"/>
        </w:rPr>
        <w:t>3.</w:t>
      </w:r>
      <w:r w:rsidR="00F961EE">
        <w:rPr>
          <w:rFonts w:ascii="Times New Roman" w:hAnsi="Times New Roman"/>
          <w:sz w:val="26"/>
          <w:szCs w:val="26"/>
        </w:rPr>
        <w:t>4</w:t>
      </w:r>
      <w:r w:rsidRPr="00053E9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053E9C">
        <w:rPr>
          <w:rFonts w:ascii="Times New Roman" w:hAnsi="Times New Roman"/>
          <w:sz w:val="26"/>
          <w:szCs w:val="26"/>
        </w:rPr>
        <w:t>.4</w:t>
      </w:r>
      <w:r w:rsidRPr="00053E9C">
        <w:rPr>
          <w:rFonts w:ascii="Times New Roman" w:hAnsi="Times New Roman"/>
          <w:bCs/>
          <w:sz w:val="26"/>
          <w:szCs w:val="26"/>
        </w:rPr>
        <w:t>. 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возможно.</w:t>
      </w:r>
    </w:p>
    <w:p w14:paraId="058DE17D" w14:textId="77777777" w:rsidR="00F961EE" w:rsidRPr="00492179" w:rsidRDefault="00F961EE" w:rsidP="009618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</w:p>
    <w:p w14:paraId="2F103ADF" w14:textId="77777777" w:rsidR="001530EB" w:rsidRDefault="001530EB" w:rsidP="00153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3.5. Вариант 3</w:t>
      </w:r>
      <w:r w:rsidRPr="00C72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723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Предоставление земельного участка, </w:t>
      </w:r>
      <w:r w:rsidR="00F211E3" w:rsidRPr="002F486B">
        <w:rPr>
          <w:rFonts w:ascii="Times New Roman" w:hAnsi="Times New Roman" w:cs="Times New Roman"/>
          <w:b/>
          <w:sz w:val="26"/>
          <w:szCs w:val="26"/>
        </w:rPr>
        <w:t xml:space="preserve">находящегося в муниципальной собственности или государственная собственность на который не разграничена, </w:t>
      </w:r>
      <w:r w:rsidR="00F211E3" w:rsidRPr="00C723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</w:t>
      </w:r>
      <w:r w:rsidRPr="00C723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постоянное (бессрочное) пользование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себя следующие</w:t>
      </w:r>
      <w:r w:rsidRPr="00492179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административные процедуры:</w:t>
      </w:r>
    </w:p>
    <w:p w14:paraId="1CAF5B46" w14:textId="77777777" w:rsidR="001530EB" w:rsidRPr="00492179" w:rsidRDefault="001530EB" w:rsidP="00153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E4D533E" w14:textId="77777777" w:rsidR="001530EB" w:rsidRPr="00492179" w:rsidRDefault="001530EB" w:rsidP="00153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Прием (получение) и регистрация запроса и иных документов, необходимых для предоставления Услуги;</w:t>
      </w:r>
    </w:p>
    <w:p w14:paraId="477F1796" w14:textId="77777777" w:rsidR="001530EB" w:rsidRPr="00492179" w:rsidRDefault="001530EB" w:rsidP="001530EB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2) Межведомственное информационное взаимодействие;</w:t>
      </w:r>
    </w:p>
    <w:p w14:paraId="71B8B9D2" w14:textId="77777777" w:rsidR="001530EB" w:rsidRPr="00492179" w:rsidRDefault="001530EB" w:rsidP="00153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 Принятие решения о предоставлении (об отказе в предоставлении) Услуги;</w:t>
      </w:r>
    </w:p>
    <w:p w14:paraId="56BD8F72" w14:textId="77777777" w:rsidR="001530EB" w:rsidRPr="00492179" w:rsidRDefault="001530EB" w:rsidP="00153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Предоставление результата Услуги.</w:t>
      </w:r>
    </w:p>
    <w:p w14:paraId="4134E074" w14:textId="77777777" w:rsidR="001530EB" w:rsidRPr="00492179" w:rsidRDefault="001530EB" w:rsidP="00153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493AC64" w14:textId="77777777" w:rsidR="00F961EE" w:rsidRPr="00492179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.1. Прием запроса и документов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14:paraId="50494188" w14:textId="77777777" w:rsidR="00F961EE" w:rsidRPr="00492179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563EA01" w14:textId="77777777" w:rsidR="00F961EE" w:rsidRPr="00492179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.1.1. Основанием начала выполнения административной процедуры является поступление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аявителя запроса и иных документов, необходимых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для предоставления Услуги.</w:t>
      </w:r>
    </w:p>
    <w:p w14:paraId="0514FBEA" w14:textId="77777777" w:rsidR="00F961EE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.1.2.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получения Услуги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аявитель представляет в орган, </w:t>
      </w:r>
      <w:r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предоставляющий Услугу заявление по форме согласно </w:t>
      </w:r>
      <w:hyperlink w:anchor="sub_12000" w:history="1">
        <w:r w:rsidRPr="00773A6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приложению </w:t>
        </w:r>
        <w:r w:rsidRPr="00773A6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br/>
          <w:t>№ </w:t>
        </w:r>
      </w:hyperlink>
      <w:r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Административному регламенту, а также следующие документы:</w:t>
      </w:r>
    </w:p>
    <w:p w14:paraId="1110E16E" w14:textId="77777777" w:rsidR="00F961EE" w:rsidRPr="004E671F" w:rsidRDefault="00F961EE" w:rsidP="00F961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4E671F">
        <w:rPr>
          <w:rFonts w:ascii="Times New Roman" w:hAnsi="Times New Roman" w:cs="Times New Roman"/>
          <w:sz w:val="26"/>
          <w:szCs w:val="26"/>
        </w:rPr>
        <w:t>окументы, подтверждающие право заявителя на приобретение земельного участка без проведения торгов, предусмотренные</w:t>
      </w:r>
      <w:r w:rsidRPr="005D022F">
        <w:t xml:space="preserve"> </w:t>
      </w:r>
      <w:r w:rsidRPr="005D022F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 Росреестра                                               от 02.09.2020 №</w:t>
      </w:r>
      <w:r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E671F">
        <w:rPr>
          <w:rFonts w:ascii="Times New Roman" w:hAnsi="Times New Roman" w:cs="Times New Roman"/>
          <w:sz w:val="26"/>
          <w:szCs w:val="26"/>
        </w:rPr>
        <w:t xml:space="preserve"> (за исключением документов, которые должны быть запрошены в порядке межведомственного </w:t>
      </w:r>
      <w:r>
        <w:rPr>
          <w:rFonts w:ascii="Times New Roman" w:hAnsi="Times New Roman" w:cs="Times New Roman"/>
          <w:sz w:val="26"/>
          <w:szCs w:val="26"/>
        </w:rPr>
        <w:t>информационного взаимодействия).</w:t>
      </w:r>
    </w:p>
    <w:p w14:paraId="4FA4ECE3" w14:textId="77777777" w:rsidR="00F961EE" w:rsidRPr="004E671F" w:rsidRDefault="00F961EE" w:rsidP="00F961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Pr="004E671F">
        <w:rPr>
          <w:rFonts w:ascii="Times New Roman" w:hAnsi="Times New Roman" w:cs="Times New Roman"/>
          <w:sz w:val="26"/>
          <w:szCs w:val="26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>
        <w:rPr>
          <w:rFonts w:ascii="Times New Roman" w:hAnsi="Times New Roman" w:cs="Times New Roman"/>
          <w:sz w:val="26"/>
          <w:szCs w:val="26"/>
        </w:rPr>
        <w:t>ся иностранное юридическое лицо.</w:t>
      </w:r>
    </w:p>
    <w:p w14:paraId="05209596" w14:textId="77777777" w:rsidR="00F961EE" w:rsidRDefault="00F961EE" w:rsidP="00F961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4E671F">
        <w:rPr>
          <w:rFonts w:ascii="Times New Roman" w:hAnsi="Times New Roman" w:cs="Times New Roman"/>
          <w:sz w:val="26"/>
          <w:szCs w:val="26"/>
        </w:rPr>
        <w:t xml:space="preserve">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</w:t>
      </w:r>
      <w:r>
        <w:rPr>
          <w:rFonts w:ascii="Times New Roman" w:hAnsi="Times New Roman" w:cs="Times New Roman"/>
          <w:sz w:val="26"/>
          <w:szCs w:val="26"/>
        </w:rPr>
        <w:t xml:space="preserve">участка </w:t>
      </w:r>
      <w:r w:rsidRPr="004E671F">
        <w:rPr>
          <w:rFonts w:ascii="Times New Roman" w:hAnsi="Times New Roman" w:cs="Times New Roman"/>
          <w:sz w:val="26"/>
          <w:szCs w:val="26"/>
        </w:rPr>
        <w:t>в безвозмездное пользование указанной организации для ведения</w:t>
      </w:r>
      <w:r>
        <w:rPr>
          <w:rFonts w:ascii="Times New Roman" w:hAnsi="Times New Roman" w:cs="Times New Roman"/>
          <w:sz w:val="26"/>
          <w:szCs w:val="26"/>
        </w:rPr>
        <w:t xml:space="preserve"> огородничества или садоводства.</w:t>
      </w:r>
    </w:p>
    <w:p w14:paraId="4E175C28" w14:textId="77777777" w:rsidR="00F961EE" w:rsidRDefault="00F961EE" w:rsidP="00F961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4E671F">
        <w:rPr>
          <w:rFonts w:ascii="Times New Roman" w:hAnsi="Times New Roman" w:cs="Times New Roman"/>
          <w:sz w:val="26"/>
          <w:szCs w:val="26"/>
        </w:rPr>
        <w:t xml:space="preserve">окумент, подтверждающий личность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4E671F">
        <w:rPr>
          <w:rFonts w:ascii="Times New Roman" w:hAnsi="Times New Roman" w:cs="Times New Roman"/>
          <w:sz w:val="26"/>
          <w:szCs w:val="26"/>
        </w:rPr>
        <w:t>аявителя,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Представителя Заявителя.</w:t>
      </w:r>
    </w:p>
    <w:p w14:paraId="71373B00" w14:textId="77777777" w:rsidR="00F961EE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по собственной инициативе:</w:t>
      </w:r>
    </w:p>
    <w:p w14:paraId="6EDF7259" w14:textId="77777777" w:rsidR="00F961EE" w:rsidRDefault="00F961EE" w:rsidP="00F961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4606">
        <w:rPr>
          <w:rFonts w:ascii="Times New Roman" w:hAnsi="Times New Roman" w:cs="Times New Roman"/>
          <w:sz w:val="26"/>
          <w:szCs w:val="26"/>
        </w:rPr>
        <w:t xml:space="preserve"> Выписка из ЕГРН об основных характеристиках и зарегистрированных правах на земельный участок.</w:t>
      </w:r>
    </w:p>
    <w:p w14:paraId="0D32AA36" w14:textId="77777777" w:rsidR="00F961EE" w:rsidRDefault="00F961EE" w:rsidP="00F961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1B4606">
        <w:rPr>
          <w:rFonts w:ascii="Times New Roman" w:hAnsi="Times New Roman" w:cs="Times New Roman"/>
          <w:sz w:val="26"/>
          <w:szCs w:val="26"/>
        </w:rPr>
        <w:t>Выписка из ЕГРЮЛ о юридическом лице, являющемся заявителем.</w:t>
      </w:r>
    </w:p>
    <w:p w14:paraId="6BB8800E" w14:textId="77777777" w:rsidR="00F961EE" w:rsidRPr="0001661A" w:rsidRDefault="00F961EE" w:rsidP="00F961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4606">
        <w:rPr>
          <w:rFonts w:ascii="Times New Roman" w:hAnsi="Times New Roman" w:cs="Times New Roman"/>
          <w:sz w:val="26"/>
          <w:szCs w:val="26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25">
        <w:r w:rsidRPr="001B4606">
          <w:rPr>
            <w:rFonts w:ascii="Times New Roman" w:hAnsi="Times New Roman" w:cs="Times New Roman"/>
            <w:color w:val="0000FF"/>
            <w:sz w:val="26"/>
            <w:szCs w:val="26"/>
          </w:rPr>
          <w:t>перечнем</w:t>
        </w:r>
      </w:hyperlink>
      <w:r w:rsidRPr="001B4606">
        <w:rPr>
          <w:rFonts w:ascii="Times New Roman" w:hAnsi="Times New Roman" w:cs="Times New Roman"/>
          <w:sz w:val="26"/>
          <w:szCs w:val="26"/>
        </w:rPr>
        <w:t xml:space="preserve">, установленным </w:t>
      </w:r>
      <w:r w:rsidRPr="005D022F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 Росреестра от 02.09.2020 года №</w:t>
      </w:r>
      <w:r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01661A">
        <w:rPr>
          <w:rFonts w:ascii="Times New Roman" w:hAnsi="Times New Roman" w:cs="Times New Roman"/>
          <w:sz w:val="26"/>
          <w:szCs w:val="26"/>
        </w:rPr>
        <w:t xml:space="preserve"> </w:t>
      </w:r>
      <w:r w:rsidRPr="001B4606">
        <w:rPr>
          <w:rFonts w:ascii="Times New Roman" w:hAnsi="Times New Roman" w:cs="Times New Roman"/>
          <w:sz w:val="26"/>
          <w:szCs w:val="26"/>
        </w:rPr>
        <w:t xml:space="preserve">которые должны быть запрошены в порядке межведомственного </w:t>
      </w:r>
      <w:r>
        <w:rPr>
          <w:rFonts w:ascii="Times New Roman" w:hAnsi="Times New Roman" w:cs="Times New Roman"/>
          <w:sz w:val="26"/>
          <w:szCs w:val="26"/>
        </w:rPr>
        <w:t>информационного взаимодействия.</w:t>
      </w:r>
    </w:p>
    <w:p w14:paraId="201579E5" w14:textId="77777777" w:rsidR="00F961EE" w:rsidRPr="00492179" w:rsidRDefault="00F961EE" w:rsidP="00F96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73A6E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D6D13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.1.4. Способами установления личности (идентификации) заявителя (предст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авителя заявителя) являются </w:t>
      </w:r>
      <w:r w:rsidRPr="00773A6E">
        <w:rPr>
          <w:rFonts w:ascii="Times New Roman" w:hAnsi="Times New Roman"/>
          <w:bCs/>
          <w:color w:val="000000" w:themeColor="text1"/>
          <w:sz w:val="26"/>
          <w:szCs w:val="26"/>
        </w:rPr>
        <w:t>предъявление</w:t>
      </w:r>
      <w:r w:rsidRPr="00773A6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Pr="00773A6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</w:t>
      </w:r>
      <w:r>
        <w:rPr>
          <w:rFonts w:ascii="Times New Roman" w:hAnsi="Times New Roman"/>
          <w:color w:val="000000" w:themeColor="text1"/>
          <w:sz w:val="26"/>
          <w:szCs w:val="26"/>
        </w:rPr>
        <w:t>ательством Российской Федерации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72F213BD" w14:textId="77777777" w:rsidR="00F961EE" w:rsidRDefault="00F961EE" w:rsidP="00F96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D6D13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.1.5. Основаниями для отказа в приеме документов у заявителя являются:</w:t>
      </w:r>
    </w:p>
    <w:p w14:paraId="4BEC39CA" w14:textId="77777777" w:rsidR="00F961EE" w:rsidRPr="00CC704C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заявлением обратилось ненадлежащее лицо.</w:t>
      </w:r>
    </w:p>
    <w:p w14:paraId="4071C53D" w14:textId="77777777" w:rsidR="00F961EE" w:rsidRPr="00CC704C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14:paraId="67A87A3E" w14:textId="77777777" w:rsidR="00F961EE" w:rsidRPr="00CC704C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документы утратили силу на момент обращения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14:paraId="4566887F" w14:textId="77777777" w:rsidR="00F961EE" w:rsidRPr="00CC704C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098F402A" w14:textId="77777777" w:rsidR="00F961EE" w:rsidRPr="00CC704C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ыявлено несоблюдение установленных статьей 11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6 апреля 2011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63-ФЗ «Об электронной подписи» условий признания действительности, усиленной квалифицированной электронной подписи.</w:t>
      </w:r>
    </w:p>
    <w:p w14:paraId="579D3E6F" w14:textId="77777777" w:rsidR="00F961EE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представлено согласие на обработку персональных данных.</w:t>
      </w:r>
    </w:p>
    <w:p w14:paraId="4671047C" w14:textId="77777777" w:rsidR="00F961EE" w:rsidRPr="00492179" w:rsidRDefault="00F961EE" w:rsidP="00F96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D6D13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.1.</w:t>
      </w: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Орган, предоставляющий Услуги, и органы участвующие в приеме запроса о предоставлении Услуги: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211E3">
        <w:rPr>
          <w:rFonts w:ascii="Times New Roman" w:hAnsi="Times New Roman"/>
          <w:color w:val="000000" w:themeColor="text1"/>
          <w:sz w:val="26"/>
          <w:szCs w:val="26"/>
        </w:rPr>
        <w:t xml:space="preserve">Уполномоченный орган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78C5F2EB" w14:textId="77777777" w:rsidR="00F961EE" w:rsidRPr="00492179" w:rsidRDefault="00F961EE" w:rsidP="00F961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D6D13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.1.</w:t>
      </w:r>
      <w:r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возможен в Уполномоченном органе либо через ЕПГУ.</w:t>
      </w:r>
    </w:p>
    <w:p w14:paraId="5D051476" w14:textId="77777777" w:rsidR="00F961EE" w:rsidRPr="00E24E88" w:rsidRDefault="00F961EE" w:rsidP="00F961EE">
      <w:pPr>
        <w:spacing w:after="0" w:line="240" w:lineRule="auto"/>
        <w:ind w:firstLine="709"/>
        <w:jc w:val="both"/>
        <w:rPr>
          <w:rFonts w:ascii="Times New Roman" w:hAnsi="Times New Roman"/>
          <w:color w:val="2E74B5" w:themeColor="accent1" w:themeShade="BF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D6D13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.1.</w:t>
      </w:r>
      <w:r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Срок регистрации запроса и документов, необходимых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 xml:space="preserve">для предоставления Услуги, в органе, предоставляющем Услугу, или в МФЦ составляет </w:t>
      </w:r>
      <w:r>
        <w:rPr>
          <w:rFonts w:ascii="Times New Roman" w:hAnsi="Times New Roman"/>
          <w:color w:val="000000" w:themeColor="text1"/>
          <w:sz w:val="26"/>
          <w:szCs w:val="26"/>
        </w:rPr>
        <w:t>1 рабочий день.</w:t>
      </w:r>
    </w:p>
    <w:p w14:paraId="26EECCB5" w14:textId="77777777" w:rsidR="00F961EE" w:rsidRPr="00492179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1F3864" w:themeColor="accent5" w:themeShade="80"/>
          <w:sz w:val="26"/>
          <w:szCs w:val="26"/>
          <w:lang w:eastAsia="ru-RU"/>
        </w:rPr>
      </w:pPr>
    </w:p>
    <w:p w14:paraId="32300D6D" w14:textId="77777777" w:rsidR="00F961EE" w:rsidRPr="00492179" w:rsidRDefault="00F961EE" w:rsidP="00F961EE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4D6D13">
        <w:rPr>
          <w:rFonts w:ascii="Times New Roman" w:hAnsi="Times New Roman"/>
          <w:b/>
          <w:color w:val="000000" w:themeColor="text1"/>
          <w:sz w:val="26"/>
          <w:szCs w:val="26"/>
        </w:rPr>
        <w:t>5</w:t>
      </w: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t>.2. Межведомственное информационное взаимодействие</w:t>
      </w:r>
      <w:r w:rsidRPr="00492179">
        <w:rPr>
          <w:rFonts w:ascii="Times New Roman" w:hAnsi="Times New Roman" w:cs="Times New Roman"/>
          <w:b/>
          <w:color w:val="000000" w:themeColor="text1"/>
          <w:sz w:val="26"/>
          <w:szCs w:val="26"/>
          <w:vertAlign w:val="superscript"/>
        </w:rPr>
        <w:t xml:space="preserve"> </w:t>
      </w:r>
    </w:p>
    <w:p w14:paraId="787FE7FC" w14:textId="77777777" w:rsidR="00F961EE" w:rsidRPr="00492179" w:rsidRDefault="00F961EE" w:rsidP="00F961EE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5DF3A322" w14:textId="77777777" w:rsidR="00F961EE" w:rsidRPr="00492179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.2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26" w:history="1">
        <w:r w:rsidRPr="0049217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9826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.1.3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подраздела 3.</w:t>
        </w:r>
        <w:r w:rsidR="009826B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5</w:t>
        </w:r>
        <w:r w:rsidRPr="0049217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.1 раздела II</w:t>
        </w:r>
      </w:hyperlink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I настоящего Административного регламента, которые он в соответствии с требованиями Закона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210-ФЗ вправе представлять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по собственной инициативе. </w:t>
      </w:r>
    </w:p>
    <w:p w14:paraId="66C64177" w14:textId="77777777" w:rsidR="00F961EE" w:rsidRPr="00492179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14:paraId="5ECA6492" w14:textId="77777777" w:rsidR="00F961EE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Межведомственное информационное 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заимодействие осуществляется с:</w:t>
      </w:r>
    </w:p>
    <w:p w14:paraId="158115ED" w14:textId="77777777" w:rsidR="00F961EE" w:rsidRDefault="00F961EE" w:rsidP="00F961EE">
      <w:pPr>
        <w:pStyle w:val="20"/>
        <w:shd w:val="clear" w:color="auto" w:fill="auto"/>
        <w:spacing w:after="0"/>
        <w:ind w:firstLine="708"/>
        <w:jc w:val="both"/>
      </w:pPr>
      <w:r>
        <w:rPr>
          <w:color w:val="000000" w:themeColor="text1"/>
          <w:lang w:eastAsia="ru-RU"/>
        </w:rPr>
        <w:t>-</w:t>
      </w:r>
      <w:r w:rsidRPr="005D4DCC">
        <w:t xml:space="preserve"> </w:t>
      </w:r>
      <w: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14:paraId="1432D342" w14:textId="77777777" w:rsidR="00F961EE" w:rsidRDefault="00F961EE" w:rsidP="00F961EE">
      <w:pPr>
        <w:pStyle w:val="20"/>
        <w:shd w:val="clear" w:color="auto" w:fill="auto"/>
        <w:spacing w:after="0"/>
        <w:ind w:firstLine="0"/>
        <w:jc w:val="both"/>
      </w:pPr>
      <w:r>
        <w:tab/>
        <w:t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14:paraId="7CDF3A41" w14:textId="77777777" w:rsidR="00F961EE" w:rsidRPr="005D421A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D421A">
        <w:t>-</w:t>
      </w:r>
      <w:r w:rsidRPr="005D4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Орган местного самоуправления, уполномоченный на предоставление сведений из информационной системы обеспечения градостроительной деятельности для получения сведений о наименовании функциональной и территориальных зон, в которых находятся земельные участки, сведений о градостроительных регламентах, действующих в территориальных зонах, утвержденных проектах планировки территории, проектах межевания территории в границах которой располагается образуемый земельный участок (земельные участки).</w:t>
      </w:r>
    </w:p>
    <w:p w14:paraId="1ACAC10F" w14:textId="77777777" w:rsidR="00F961EE" w:rsidRPr="001B14E8" w:rsidRDefault="00F961EE" w:rsidP="00F961EE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ab/>
      </w:r>
      <w:r w:rsidRPr="001B14E8">
        <w:rPr>
          <w:color w:val="000000" w:themeColor="text1"/>
          <w:lang w:eastAsia="ru-RU"/>
        </w:rPr>
        <w:t>3.</w:t>
      </w:r>
      <w:r w:rsidR="004D6D13">
        <w:rPr>
          <w:color w:val="000000" w:themeColor="text1"/>
          <w:lang w:eastAsia="ru-RU"/>
        </w:rPr>
        <w:t>5</w:t>
      </w:r>
      <w:r w:rsidRPr="001B14E8">
        <w:rPr>
          <w:color w:val="000000" w:themeColor="text1"/>
          <w:lang w:eastAsia="ru-RU"/>
        </w:rPr>
        <w:t>.2.3. Межведомственный запрос формируется и направляется</w:t>
      </w:r>
      <w:r w:rsidRPr="001B14E8">
        <w:rPr>
          <w:rFonts w:cs="Arial"/>
          <w:color w:val="000000" w:themeColor="text1"/>
          <w:lang w:eastAsia="ru-RU"/>
        </w:rPr>
        <w:t xml:space="preserve"> уполномоченным лицом, ответственным за направление межведомственного запроса.</w:t>
      </w:r>
    </w:p>
    <w:p w14:paraId="6F5D1039" w14:textId="77777777" w:rsidR="00F961EE" w:rsidRPr="00492179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D6D13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.2.4. Срок направления межведомственного запроса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составляет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5 рабочих дней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со дня регистрации запроса о предоставлении Услуги.</w:t>
      </w:r>
    </w:p>
    <w:p w14:paraId="60444840" w14:textId="77777777" w:rsidR="00F961EE" w:rsidRPr="00492179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14:paraId="00FDB3C9" w14:textId="77777777" w:rsidR="00F961EE" w:rsidRPr="00753EF0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6"/>
          <w:szCs w:val="26"/>
          <w:lang w:eastAsia="ru-RU"/>
        </w:rPr>
      </w:pPr>
    </w:p>
    <w:p w14:paraId="1FE6DB72" w14:textId="77777777" w:rsidR="00F961EE" w:rsidRPr="00492179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Принятие решения </w:t>
      </w:r>
      <w:r w:rsidRPr="0049217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Услуги</w:t>
      </w:r>
    </w:p>
    <w:p w14:paraId="767D6B72" w14:textId="77777777" w:rsidR="00F961EE" w:rsidRPr="00492179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48FE13F" w14:textId="77777777" w:rsidR="00F961EE" w:rsidRPr="00492179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административной процедуры документов, необходимых для оказания Услуги.</w:t>
      </w:r>
    </w:p>
    <w:p w14:paraId="5EC1149D" w14:textId="77777777" w:rsidR="00F961EE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Основаниями для отказа в предоставлении Услуги являются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040A600" w14:textId="77777777" w:rsidR="00F961EE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заявлением обратилось ненадлежащее лицо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B2D151C" w14:textId="77777777" w:rsidR="00F961EE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подано в орган государственной власти, орган местного самоуправления, в полномочия которых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входит предоставление услуги;</w:t>
      </w:r>
    </w:p>
    <w:p w14:paraId="4B8F951C" w14:textId="77777777" w:rsidR="00F961EE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документы утратили силу на момент обращения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 предоставлении услуги (документ, удостоверяющий личность; документ, удостоверяющий полномочия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 заявителя,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обращения за предоставлением услуги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указанным лицом);</w:t>
      </w:r>
    </w:p>
    <w:p w14:paraId="5E582704" w14:textId="77777777" w:rsidR="00F961EE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сведения, содержащиеся в докуме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нтах для предоставления услуги;</w:t>
      </w:r>
    </w:p>
    <w:p w14:paraId="76DDA81B" w14:textId="77777777" w:rsidR="00F961EE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ыявлено несоблюдение установленных статьей 11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от 6 апреля 2011 года №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63-ФЗ «Об электронной подписи» условий признания действительности, усиленной квалифи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цированной электронной подписи;</w:t>
      </w:r>
    </w:p>
    <w:p w14:paraId="308703FA" w14:textId="77777777" w:rsidR="00F961EE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представлено согласие на обработку персональных данных.</w:t>
      </w:r>
    </w:p>
    <w:p w14:paraId="46B06483" w14:textId="77777777" w:rsidR="00F961EE" w:rsidRPr="00492179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.3.  Решение о предоставлении Услуги принимается при одновременном соблюдении следующих критериев:</w:t>
      </w:r>
    </w:p>
    <w:p w14:paraId="780CD57F" w14:textId="77777777" w:rsidR="00F961EE" w:rsidRPr="00492179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подразделом 1.2 раздела I</w:t>
        </w:r>
      </w:hyperlink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14:paraId="1F675629" w14:textId="77777777" w:rsidR="00F961EE" w:rsidRPr="00492179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14:paraId="5A612175" w14:textId="77777777" w:rsidR="00F961EE" w:rsidRPr="00492179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полного комплекта документов, указанных в пункте 3.</w:t>
      </w:r>
      <w:r w:rsidR="004D6D1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.1.2. подраздела 3.</w:t>
      </w:r>
      <w:r w:rsidR="004D6D1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.1 раздела III настоящего Административного регламента;</w:t>
      </w:r>
    </w:p>
    <w:p w14:paraId="5B4D790B" w14:textId="77777777" w:rsidR="00F961EE" w:rsidRPr="00492179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оснований для отказа в предоставлении Услуги.</w:t>
      </w:r>
    </w:p>
    <w:p w14:paraId="46297848" w14:textId="77777777" w:rsidR="00F961EE" w:rsidRPr="00492179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3.</w:t>
        </w:r>
        <w:r w:rsidR="004D6D1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.2 подраздела 3.</w:t>
        </w:r>
        <w:r w:rsidR="004D6D1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раздела II</w:t>
        </w:r>
      </w:hyperlink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I настоящего Административного регламента.</w:t>
      </w:r>
    </w:p>
    <w:p w14:paraId="3FF84177" w14:textId="77777777" w:rsidR="00F961EE" w:rsidRPr="00492179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.5. Срок принятия решения о предоставлении (об отказе в предоставлении)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составляет 2</w:t>
      </w:r>
      <w:r w:rsidR="005B1C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</w:t>
      </w:r>
      <w:r w:rsidR="005B1C6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5B1C65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1F44DDE" w14:textId="77777777" w:rsidR="00F961EE" w:rsidRPr="00492179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45C1D1C" w14:textId="77777777" w:rsidR="00F961EE" w:rsidRPr="00492179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результата Услуги</w:t>
      </w:r>
    </w:p>
    <w:p w14:paraId="5CD57E62" w14:textId="77777777" w:rsidR="00F961EE" w:rsidRPr="00492179" w:rsidRDefault="00F961EE" w:rsidP="00F96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55E4CD2" w14:textId="77777777" w:rsidR="00F961EE" w:rsidRDefault="00F961EE" w:rsidP="00F961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 w:rsidR="004D6D13">
        <w:rPr>
          <w:rFonts w:ascii="Times New Roman" w:hAnsi="Times New Roman"/>
          <w:sz w:val="26"/>
          <w:szCs w:val="26"/>
        </w:rPr>
        <w:t>5</w:t>
      </w:r>
      <w:r w:rsidRPr="004921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.1</w:t>
      </w:r>
      <w:r w:rsidRPr="00492179">
        <w:rPr>
          <w:rFonts w:ascii="Times New Roman" w:hAnsi="Times New Roman"/>
          <w:bCs/>
          <w:sz w:val="26"/>
          <w:szCs w:val="26"/>
        </w:rPr>
        <w:t>. Результат оказания Услуги предоставляется заявителю</w:t>
      </w:r>
      <w:r>
        <w:rPr>
          <w:rFonts w:ascii="Times New Roman" w:hAnsi="Times New Roman"/>
          <w:bCs/>
          <w:sz w:val="26"/>
          <w:szCs w:val="26"/>
        </w:rPr>
        <w:t>:</w:t>
      </w:r>
    </w:p>
    <w:p w14:paraId="0DB5D841" w14:textId="77777777" w:rsidR="00F961EE" w:rsidRPr="00945F4B" w:rsidRDefault="00F961EE" w:rsidP="00F961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bCs/>
          <w:sz w:val="26"/>
          <w:szCs w:val="26"/>
        </w:rPr>
        <w:t xml:space="preserve"> </w:t>
      </w:r>
      <w:r w:rsidRPr="00945F4B">
        <w:rPr>
          <w:rFonts w:ascii="Times New Roman" w:hAnsi="Times New Roman"/>
          <w:bCs/>
          <w:sz w:val="26"/>
          <w:szCs w:val="26"/>
        </w:rPr>
        <w:t xml:space="preserve">- в форме электронного документа в личном кабинете на ЕПГУ либо на адрес электронной почты, указанный Заявителем. </w:t>
      </w:r>
    </w:p>
    <w:p w14:paraId="1435DF6D" w14:textId="77777777" w:rsidR="00F961EE" w:rsidRPr="00945F4B" w:rsidRDefault="00F961EE" w:rsidP="00F961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на бумажном носителе при личном обращении в Уполномоченный орган либо в многофункциональный центр.</w:t>
      </w:r>
    </w:p>
    <w:p w14:paraId="71C919B5" w14:textId="77777777" w:rsidR="00F961EE" w:rsidRPr="00945F4B" w:rsidRDefault="00F961EE" w:rsidP="00F961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на бумажном носителе на почтовый адрес, указанный Заявителем.</w:t>
      </w:r>
    </w:p>
    <w:p w14:paraId="4AEC2F09" w14:textId="77777777" w:rsidR="00F961EE" w:rsidRPr="00492179" w:rsidRDefault="00F961EE" w:rsidP="00F961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 w:rsidR="004D6D13">
        <w:rPr>
          <w:rFonts w:ascii="Times New Roman" w:hAnsi="Times New Roman"/>
          <w:sz w:val="26"/>
          <w:szCs w:val="26"/>
        </w:rPr>
        <w:t>5</w:t>
      </w:r>
      <w:r w:rsidRPr="004921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.2</w:t>
      </w:r>
      <w:r w:rsidRPr="00492179">
        <w:rPr>
          <w:rFonts w:ascii="Times New Roman" w:hAnsi="Times New Roman"/>
          <w:bCs/>
          <w:sz w:val="26"/>
          <w:szCs w:val="26"/>
        </w:rPr>
        <w:t>. Должностное лицо, ответственное за предоставление Услуги, выдает результат Услуги заявителю под подпись.</w:t>
      </w:r>
    </w:p>
    <w:p w14:paraId="61D556E4" w14:textId="77777777" w:rsidR="00F961EE" w:rsidRPr="00492179" w:rsidRDefault="00F961EE" w:rsidP="00F961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 w:rsidR="004D6D13">
        <w:rPr>
          <w:rFonts w:ascii="Times New Roman" w:hAnsi="Times New Roman"/>
          <w:sz w:val="26"/>
          <w:szCs w:val="26"/>
        </w:rPr>
        <w:t>5</w:t>
      </w:r>
      <w:r w:rsidRPr="004921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.3</w:t>
      </w:r>
      <w:r w:rsidRPr="00492179">
        <w:rPr>
          <w:rFonts w:ascii="Times New Roman" w:hAnsi="Times New Roman"/>
          <w:bCs/>
          <w:sz w:val="26"/>
          <w:szCs w:val="26"/>
        </w:rPr>
        <w:t>.  Предоставление результата оказания Услуги осуществляетс</w:t>
      </w:r>
      <w:r>
        <w:rPr>
          <w:rFonts w:ascii="Times New Roman" w:hAnsi="Times New Roman"/>
          <w:bCs/>
          <w:sz w:val="26"/>
          <w:szCs w:val="26"/>
        </w:rPr>
        <w:t>я в срок,</w:t>
      </w:r>
      <w:r>
        <w:rPr>
          <w:rFonts w:ascii="Times New Roman" w:hAnsi="Times New Roman"/>
          <w:bCs/>
          <w:sz w:val="26"/>
          <w:szCs w:val="26"/>
        </w:rPr>
        <w:br/>
        <w:t xml:space="preserve">не превышающий 3 </w:t>
      </w:r>
      <w:r w:rsidRPr="00492179">
        <w:rPr>
          <w:rFonts w:ascii="Times New Roman" w:hAnsi="Times New Roman"/>
          <w:bCs/>
          <w:sz w:val="26"/>
          <w:szCs w:val="26"/>
        </w:rPr>
        <w:t>рабочих дней, и исчисляется со дня принятия решения</w:t>
      </w:r>
      <w:r w:rsidRPr="00492179">
        <w:rPr>
          <w:rFonts w:ascii="Times New Roman" w:hAnsi="Times New Roman"/>
          <w:bCs/>
          <w:sz w:val="26"/>
          <w:szCs w:val="26"/>
        </w:rPr>
        <w:br/>
        <w:t>о предоставлении Услуги.</w:t>
      </w:r>
    </w:p>
    <w:p w14:paraId="507354E0" w14:textId="77777777" w:rsidR="00F961EE" w:rsidRDefault="00F961EE" w:rsidP="00F961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053E9C">
        <w:rPr>
          <w:rFonts w:ascii="Times New Roman" w:hAnsi="Times New Roman"/>
          <w:sz w:val="26"/>
          <w:szCs w:val="26"/>
        </w:rPr>
        <w:t>3.</w:t>
      </w:r>
      <w:r w:rsidR="004D6D13">
        <w:rPr>
          <w:rFonts w:ascii="Times New Roman" w:hAnsi="Times New Roman"/>
          <w:sz w:val="26"/>
          <w:szCs w:val="26"/>
        </w:rPr>
        <w:t>5</w:t>
      </w:r>
      <w:r w:rsidRPr="00053E9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053E9C">
        <w:rPr>
          <w:rFonts w:ascii="Times New Roman" w:hAnsi="Times New Roman"/>
          <w:sz w:val="26"/>
          <w:szCs w:val="26"/>
        </w:rPr>
        <w:t>.4</w:t>
      </w:r>
      <w:r w:rsidRPr="00053E9C">
        <w:rPr>
          <w:rFonts w:ascii="Times New Roman" w:hAnsi="Times New Roman"/>
          <w:bCs/>
          <w:sz w:val="26"/>
          <w:szCs w:val="26"/>
        </w:rPr>
        <w:t>. 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возможно.</w:t>
      </w:r>
    </w:p>
    <w:p w14:paraId="738BEC5D" w14:textId="77777777" w:rsidR="004D6D13" w:rsidRPr="00492179" w:rsidRDefault="004D6D13" w:rsidP="00F961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</w:p>
    <w:p w14:paraId="59F7A791" w14:textId="77777777" w:rsidR="001530EB" w:rsidRDefault="001530EB" w:rsidP="00153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Вариант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Pr="00C72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723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Предоставление земельного участка, </w:t>
      </w:r>
      <w:r w:rsidR="00F1348B" w:rsidRPr="002F486B">
        <w:rPr>
          <w:rFonts w:ascii="Times New Roman" w:hAnsi="Times New Roman" w:cs="Times New Roman"/>
          <w:b/>
          <w:sz w:val="26"/>
          <w:szCs w:val="26"/>
        </w:rPr>
        <w:t xml:space="preserve">находящегося </w:t>
      </w:r>
      <w:r w:rsidR="00F1348B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F1348B" w:rsidRPr="002F486B">
        <w:rPr>
          <w:rFonts w:ascii="Times New Roman" w:hAnsi="Times New Roman" w:cs="Times New Roman"/>
          <w:b/>
          <w:sz w:val="26"/>
          <w:szCs w:val="26"/>
        </w:rPr>
        <w:t xml:space="preserve">в муниципальной собственности или государственная собственность </w:t>
      </w:r>
      <w:r w:rsidR="00F1348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F1348B" w:rsidRPr="002F486B">
        <w:rPr>
          <w:rFonts w:ascii="Times New Roman" w:hAnsi="Times New Roman" w:cs="Times New Roman"/>
          <w:b/>
          <w:sz w:val="26"/>
          <w:szCs w:val="26"/>
        </w:rPr>
        <w:t xml:space="preserve">на который не разграничена, </w:t>
      </w:r>
      <w:r w:rsidRPr="00C723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безвозмездное пользование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себя следующие</w:t>
      </w:r>
      <w:r w:rsidRPr="00492179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административные процедуры:</w:t>
      </w:r>
    </w:p>
    <w:p w14:paraId="0CE44237" w14:textId="77777777" w:rsidR="001530EB" w:rsidRPr="00492179" w:rsidRDefault="001530EB" w:rsidP="00153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BCCF7F9" w14:textId="77777777" w:rsidR="001530EB" w:rsidRPr="00492179" w:rsidRDefault="001530EB" w:rsidP="00153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Прием (получение) и регистрация запроса и иных документов, необходимых для предоставления Услуги;</w:t>
      </w:r>
    </w:p>
    <w:p w14:paraId="7151C393" w14:textId="77777777" w:rsidR="001530EB" w:rsidRPr="00492179" w:rsidRDefault="001530EB" w:rsidP="001530EB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2) Межведомственное информационное взаимодействие;</w:t>
      </w:r>
    </w:p>
    <w:p w14:paraId="68C8E07A" w14:textId="77777777" w:rsidR="001530EB" w:rsidRPr="00492179" w:rsidRDefault="001530EB" w:rsidP="00153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 Принятие решения о предоставлении (об отказе в предоставлении) Услуги;</w:t>
      </w:r>
    </w:p>
    <w:p w14:paraId="7D588EBE" w14:textId="77777777" w:rsidR="001530EB" w:rsidRPr="00492179" w:rsidRDefault="001530EB" w:rsidP="00153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Предоставление результата Услуги.</w:t>
      </w:r>
    </w:p>
    <w:p w14:paraId="49691AD7" w14:textId="77777777" w:rsidR="001530EB" w:rsidRPr="00492179" w:rsidRDefault="001530EB" w:rsidP="001530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03781D8" w14:textId="77777777" w:rsidR="004D6D13" w:rsidRPr="00492179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.1. Прием запроса и документов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14:paraId="4C7D3035" w14:textId="77777777" w:rsidR="004D6D13" w:rsidRPr="00492179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9AF3AF1" w14:textId="77777777" w:rsidR="004D6D13" w:rsidRPr="00492179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.1.1. Основанием начала выполнения административной процедуры является поступление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аявителя запроса и иных документов, необходимых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для предоставления Услуги.</w:t>
      </w:r>
    </w:p>
    <w:p w14:paraId="527519A6" w14:textId="77777777" w:rsidR="004D6D13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.1.2.</w:t>
      </w:r>
      <w:r w:rsidRPr="0049217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получения Услуги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аявитель представляет в орган, </w:t>
      </w:r>
      <w:r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предоставляющий Услугу заявление по форме согласно </w:t>
      </w:r>
      <w:hyperlink w:anchor="sub_12000" w:history="1">
        <w:r w:rsidRPr="00773A6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приложению </w:t>
        </w:r>
        <w:r w:rsidRPr="00773A6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br/>
          <w:t>№ </w:t>
        </w:r>
      </w:hyperlink>
      <w:r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Административному регламенту, а также следующие документы:</w:t>
      </w:r>
    </w:p>
    <w:p w14:paraId="7165D6EF" w14:textId="77777777" w:rsidR="004D6D13" w:rsidRPr="004E671F" w:rsidRDefault="004D6D13" w:rsidP="004D6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4E671F">
        <w:rPr>
          <w:rFonts w:ascii="Times New Roman" w:hAnsi="Times New Roman" w:cs="Times New Roman"/>
          <w:sz w:val="26"/>
          <w:szCs w:val="26"/>
        </w:rPr>
        <w:t>окументы, подтверждающие право заявителя на приобретение земельного участка без проведения торгов, предусмотренные</w:t>
      </w:r>
      <w:r w:rsidRPr="005D022F">
        <w:t xml:space="preserve"> </w:t>
      </w:r>
      <w:r w:rsidRPr="005D022F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 Росреестра                                               от 02.09.2020 №</w:t>
      </w:r>
      <w:r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E671F">
        <w:rPr>
          <w:rFonts w:ascii="Times New Roman" w:hAnsi="Times New Roman" w:cs="Times New Roman"/>
          <w:sz w:val="26"/>
          <w:szCs w:val="26"/>
        </w:rPr>
        <w:t xml:space="preserve"> (за исключением документов, которые должны быть запрошены в порядке межведомственного </w:t>
      </w:r>
      <w:r>
        <w:rPr>
          <w:rFonts w:ascii="Times New Roman" w:hAnsi="Times New Roman" w:cs="Times New Roman"/>
          <w:sz w:val="26"/>
          <w:szCs w:val="26"/>
        </w:rPr>
        <w:t>информационного взаимодействия).</w:t>
      </w:r>
    </w:p>
    <w:p w14:paraId="6AF382A9" w14:textId="77777777" w:rsidR="004D6D13" w:rsidRPr="004E671F" w:rsidRDefault="004D6D13" w:rsidP="004D6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Pr="004E671F">
        <w:rPr>
          <w:rFonts w:ascii="Times New Roman" w:hAnsi="Times New Roman" w:cs="Times New Roman"/>
          <w:sz w:val="26"/>
          <w:szCs w:val="26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>
        <w:rPr>
          <w:rFonts w:ascii="Times New Roman" w:hAnsi="Times New Roman" w:cs="Times New Roman"/>
          <w:sz w:val="26"/>
          <w:szCs w:val="26"/>
        </w:rPr>
        <w:t>ся иностранное юридическое лицо.</w:t>
      </w:r>
    </w:p>
    <w:p w14:paraId="1AE886B5" w14:textId="77777777" w:rsidR="004D6D13" w:rsidRDefault="004D6D13" w:rsidP="004D6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4E671F">
        <w:rPr>
          <w:rFonts w:ascii="Times New Roman" w:hAnsi="Times New Roman" w:cs="Times New Roman"/>
          <w:sz w:val="26"/>
          <w:szCs w:val="26"/>
        </w:rPr>
        <w:t xml:space="preserve">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</w:t>
      </w:r>
      <w:r>
        <w:rPr>
          <w:rFonts w:ascii="Times New Roman" w:hAnsi="Times New Roman" w:cs="Times New Roman"/>
          <w:sz w:val="26"/>
          <w:szCs w:val="26"/>
        </w:rPr>
        <w:t xml:space="preserve">участка </w:t>
      </w:r>
      <w:r w:rsidRPr="004E671F">
        <w:rPr>
          <w:rFonts w:ascii="Times New Roman" w:hAnsi="Times New Roman" w:cs="Times New Roman"/>
          <w:sz w:val="26"/>
          <w:szCs w:val="26"/>
        </w:rPr>
        <w:t>в безвозмездное пользование указанной организации для ведения</w:t>
      </w:r>
      <w:r>
        <w:rPr>
          <w:rFonts w:ascii="Times New Roman" w:hAnsi="Times New Roman" w:cs="Times New Roman"/>
          <w:sz w:val="26"/>
          <w:szCs w:val="26"/>
        </w:rPr>
        <w:t xml:space="preserve"> огородничества или садоводства.</w:t>
      </w:r>
    </w:p>
    <w:p w14:paraId="6584843A" w14:textId="77777777" w:rsidR="004D6D13" w:rsidRDefault="004D6D13" w:rsidP="004D6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4E671F">
        <w:rPr>
          <w:rFonts w:ascii="Times New Roman" w:hAnsi="Times New Roman" w:cs="Times New Roman"/>
          <w:sz w:val="26"/>
          <w:szCs w:val="26"/>
        </w:rPr>
        <w:t xml:space="preserve">окумент, подтверждающий личность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4E671F">
        <w:rPr>
          <w:rFonts w:ascii="Times New Roman" w:hAnsi="Times New Roman" w:cs="Times New Roman"/>
          <w:sz w:val="26"/>
          <w:szCs w:val="26"/>
        </w:rPr>
        <w:t>аявителя,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Представителя Заявителя.</w:t>
      </w:r>
    </w:p>
    <w:p w14:paraId="27D180EF" w14:textId="77777777" w:rsidR="004D6D13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по собственной инициативе:</w:t>
      </w:r>
    </w:p>
    <w:p w14:paraId="2B4C1ED3" w14:textId="77777777" w:rsidR="004D6D13" w:rsidRDefault="004D6D13" w:rsidP="004D6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4606">
        <w:rPr>
          <w:rFonts w:ascii="Times New Roman" w:hAnsi="Times New Roman" w:cs="Times New Roman"/>
          <w:sz w:val="26"/>
          <w:szCs w:val="26"/>
        </w:rPr>
        <w:t xml:space="preserve"> Выписка из ЕГРН об основных характеристиках и зарегистрированных правах на земельный участок.</w:t>
      </w:r>
    </w:p>
    <w:p w14:paraId="224761DE" w14:textId="77777777" w:rsidR="004D6D13" w:rsidRDefault="004D6D13" w:rsidP="004D6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1B4606">
        <w:rPr>
          <w:rFonts w:ascii="Times New Roman" w:hAnsi="Times New Roman" w:cs="Times New Roman"/>
          <w:sz w:val="26"/>
          <w:szCs w:val="26"/>
        </w:rPr>
        <w:t>Выписка из ЕГРЮЛ о юридическом лице, являющемся заявителем.</w:t>
      </w:r>
    </w:p>
    <w:p w14:paraId="278233A1" w14:textId="77777777" w:rsidR="004D6D13" w:rsidRPr="0001661A" w:rsidRDefault="004D6D13" w:rsidP="004D6D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4606">
        <w:rPr>
          <w:rFonts w:ascii="Times New Roman" w:hAnsi="Times New Roman" w:cs="Times New Roman"/>
          <w:sz w:val="26"/>
          <w:szCs w:val="26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27">
        <w:r w:rsidRPr="001B4606">
          <w:rPr>
            <w:rFonts w:ascii="Times New Roman" w:hAnsi="Times New Roman" w:cs="Times New Roman"/>
            <w:color w:val="0000FF"/>
            <w:sz w:val="26"/>
            <w:szCs w:val="26"/>
          </w:rPr>
          <w:t>перечнем</w:t>
        </w:r>
      </w:hyperlink>
      <w:r w:rsidRPr="001B4606">
        <w:rPr>
          <w:rFonts w:ascii="Times New Roman" w:hAnsi="Times New Roman" w:cs="Times New Roman"/>
          <w:sz w:val="26"/>
          <w:szCs w:val="26"/>
        </w:rPr>
        <w:t xml:space="preserve">, установленным </w:t>
      </w:r>
      <w:r w:rsidRPr="005D022F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 Росреестра от 02.09.2020 года №</w:t>
      </w:r>
      <w:r w:rsidRPr="005D022F">
        <w:rPr>
          <w:rFonts w:ascii="Times New Roman" w:hAnsi="Times New Roman" w:cs="Times New Roman"/>
          <w:sz w:val="26"/>
          <w:szCs w:val="26"/>
        </w:rPr>
        <w:t xml:space="preserve"> П/0321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D022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01661A">
        <w:rPr>
          <w:rFonts w:ascii="Times New Roman" w:hAnsi="Times New Roman" w:cs="Times New Roman"/>
          <w:sz w:val="26"/>
          <w:szCs w:val="26"/>
        </w:rPr>
        <w:t xml:space="preserve"> </w:t>
      </w:r>
      <w:r w:rsidRPr="001B4606">
        <w:rPr>
          <w:rFonts w:ascii="Times New Roman" w:hAnsi="Times New Roman" w:cs="Times New Roman"/>
          <w:sz w:val="26"/>
          <w:szCs w:val="26"/>
        </w:rPr>
        <w:t xml:space="preserve">которые должны быть запрошены в порядке межведомственного </w:t>
      </w:r>
      <w:r>
        <w:rPr>
          <w:rFonts w:ascii="Times New Roman" w:hAnsi="Times New Roman" w:cs="Times New Roman"/>
          <w:sz w:val="26"/>
          <w:szCs w:val="26"/>
        </w:rPr>
        <w:t>информационного взаимодействия.</w:t>
      </w:r>
    </w:p>
    <w:p w14:paraId="490360E2" w14:textId="77777777" w:rsidR="004D6D13" w:rsidRPr="00492179" w:rsidRDefault="004D6D13" w:rsidP="004D6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73A6E">
        <w:rPr>
          <w:rFonts w:ascii="Times New Roman" w:hAnsi="Times New Roman"/>
          <w:color w:val="000000" w:themeColor="text1"/>
          <w:sz w:val="26"/>
          <w:szCs w:val="26"/>
        </w:rPr>
        <w:t>3.</w:t>
      </w: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.1.4. Способами установления личности (идентификации) заявителя (предст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авителя заявителя) являются </w:t>
      </w:r>
      <w:r w:rsidRPr="00773A6E">
        <w:rPr>
          <w:rFonts w:ascii="Times New Roman" w:hAnsi="Times New Roman"/>
          <w:bCs/>
          <w:color w:val="000000" w:themeColor="text1"/>
          <w:sz w:val="26"/>
          <w:szCs w:val="26"/>
        </w:rPr>
        <w:t>предъявление</w:t>
      </w:r>
      <w:r w:rsidRPr="00773A6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заявителем</w:t>
      </w:r>
      <w:r w:rsidRPr="00773A6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</w:t>
      </w:r>
      <w:r>
        <w:rPr>
          <w:rFonts w:ascii="Times New Roman" w:hAnsi="Times New Roman"/>
          <w:color w:val="000000" w:themeColor="text1"/>
          <w:sz w:val="26"/>
          <w:szCs w:val="26"/>
        </w:rPr>
        <w:t>ательством Российской Федерации</w:t>
      </w:r>
      <w:r w:rsidRPr="00773A6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21A89D30" w14:textId="77777777" w:rsidR="004D6D13" w:rsidRDefault="004D6D13" w:rsidP="004D6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.1.5. Основаниями для отказа в приеме документов у заявителя являются:</w:t>
      </w:r>
    </w:p>
    <w:p w14:paraId="5CA3012B" w14:textId="77777777" w:rsidR="004D6D13" w:rsidRPr="00CC704C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заявлением обратилось ненадлежащее лицо.</w:t>
      </w:r>
    </w:p>
    <w:p w14:paraId="7470BA71" w14:textId="77777777" w:rsidR="004D6D13" w:rsidRPr="00CC704C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14:paraId="23AD6981" w14:textId="77777777" w:rsidR="004D6D13" w:rsidRPr="00CC704C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документы утратили силу на момент обращения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14:paraId="4EB5356E" w14:textId="77777777" w:rsidR="004D6D13" w:rsidRPr="00CC704C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18CFA650" w14:textId="77777777" w:rsidR="004D6D13" w:rsidRPr="00CC704C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ыявлено несоблюдение установленных статьей 11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6 апреля 2011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63-ФЗ «Об электронной подписи» условий признания действительности, усиленной квалифицированной электронной подписи.</w:t>
      </w:r>
    </w:p>
    <w:p w14:paraId="712C0D5F" w14:textId="77777777" w:rsidR="004D6D13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представлено согласие на обработку персональных данных.</w:t>
      </w:r>
    </w:p>
    <w:p w14:paraId="4209EC33" w14:textId="77777777" w:rsidR="004D6D13" w:rsidRPr="00492179" w:rsidRDefault="004D6D13" w:rsidP="004D6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.1.</w:t>
      </w: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Орган, предоставляющий Услуги, и органы участвующие в приеме запроса о предоставлении Услуги: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1348B">
        <w:rPr>
          <w:rFonts w:ascii="Times New Roman" w:hAnsi="Times New Roman"/>
          <w:color w:val="000000" w:themeColor="text1"/>
          <w:sz w:val="26"/>
          <w:szCs w:val="26"/>
        </w:rPr>
        <w:t xml:space="preserve">Уполномоченный орган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11B72F94" w14:textId="77777777" w:rsidR="004D6D13" w:rsidRPr="00492179" w:rsidRDefault="004D6D13" w:rsidP="004D6D1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/>
          <w:color w:val="000000" w:themeColor="text1"/>
          <w:sz w:val="26"/>
          <w:szCs w:val="26"/>
        </w:rPr>
        <w:t>.6.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1.</w:t>
      </w:r>
      <w:r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возможен в Уполномоченном органе либо через ЕПГУ.</w:t>
      </w:r>
    </w:p>
    <w:p w14:paraId="3BA90C72" w14:textId="77777777" w:rsidR="004D6D13" w:rsidRPr="00E24E88" w:rsidRDefault="004D6D13" w:rsidP="004D6D13">
      <w:pPr>
        <w:spacing w:after="0" w:line="240" w:lineRule="auto"/>
        <w:ind w:firstLine="709"/>
        <w:jc w:val="both"/>
        <w:rPr>
          <w:rFonts w:ascii="Times New Roman" w:hAnsi="Times New Roman"/>
          <w:color w:val="2E74B5" w:themeColor="accent1" w:themeShade="BF"/>
          <w:sz w:val="26"/>
          <w:szCs w:val="26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>
        <w:rPr>
          <w:rFonts w:ascii="Times New Roman" w:hAnsi="Times New Roman"/>
          <w:color w:val="000000" w:themeColor="text1"/>
          <w:sz w:val="26"/>
          <w:szCs w:val="26"/>
        </w:rPr>
        <w:t>6.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1.</w:t>
      </w:r>
      <w:r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 Срок регистрации запроса и документов, необходимых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br/>
        <w:t xml:space="preserve">для предоставления Услуги, в органе, предоставляющем Услугу, или в МФЦ составляет </w:t>
      </w:r>
      <w:r>
        <w:rPr>
          <w:rFonts w:ascii="Times New Roman" w:hAnsi="Times New Roman"/>
          <w:color w:val="000000" w:themeColor="text1"/>
          <w:sz w:val="26"/>
          <w:szCs w:val="26"/>
        </w:rPr>
        <w:t>1 рабочий день.</w:t>
      </w:r>
    </w:p>
    <w:p w14:paraId="5F4F366C" w14:textId="77777777" w:rsidR="004D6D13" w:rsidRPr="00492179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1F3864" w:themeColor="accent5" w:themeShade="80"/>
          <w:sz w:val="26"/>
          <w:szCs w:val="26"/>
          <w:lang w:eastAsia="ru-RU"/>
        </w:rPr>
      </w:pPr>
    </w:p>
    <w:p w14:paraId="7CE7B23C" w14:textId="77777777" w:rsidR="004D6D13" w:rsidRPr="00492179" w:rsidRDefault="004D6D13" w:rsidP="004D6D13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b/>
          <w:color w:val="000000" w:themeColor="text1"/>
          <w:sz w:val="26"/>
          <w:szCs w:val="26"/>
        </w:rPr>
        <w:t>.2. Межведомственное информационное взаимодействие</w:t>
      </w:r>
      <w:r w:rsidRPr="00492179">
        <w:rPr>
          <w:rFonts w:ascii="Times New Roman" w:hAnsi="Times New Roman" w:cs="Times New Roman"/>
          <w:b/>
          <w:color w:val="000000" w:themeColor="text1"/>
          <w:sz w:val="26"/>
          <w:szCs w:val="26"/>
          <w:vertAlign w:val="superscript"/>
        </w:rPr>
        <w:t xml:space="preserve"> </w:t>
      </w:r>
    </w:p>
    <w:p w14:paraId="5FADA24E" w14:textId="77777777" w:rsidR="004D6D13" w:rsidRPr="00492179" w:rsidRDefault="004D6D13" w:rsidP="004D6D13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23386394" w14:textId="77777777" w:rsidR="004D6D13" w:rsidRPr="00492179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.2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28" w:history="1">
        <w:r w:rsidRPr="0049217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пункте </w:t>
        </w:r>
      </w:hyperlink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.1.3</w:t>
      </w:r>
      <w:hyperlink w:anchor="P108" w:tooltip="2.8.2. Отказ в предоставлении государственной услуги осуществляется в следующих случаях:">
        <w:r w:rsidRPr="0049217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подраздела 3.</w:t>
        </w:r>
        <w:r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6</w:t>
        </w:r>
        <w:r w:rsidRPr="0049217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.1 раздела II</w:t>
        </w:r>
      </w:hyperlink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I настоящего Административного регламента, которые он в соответствии с требованиями Закона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210-ФЗ вправе представлять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по собственной инициативе. </w:t>
      </w:r>
    </w:p>
    <w:p w14:paraId="4550E50E" w14:textId="77777777" w:rsidR="004D6D13" w:rsidRPr="00492179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14:paraId="4B701E15" w14:textId="77777777" w:rsidR="004D6D13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Межведомственное информационное 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заимодействие осуществляется с:</w:t>
      </w:r>
    </w:p>
    <w:p w14:paraId="273ED6DC" w14:textId="77777777" w:rsidR="004D6D13" w:rsidRDefault="004D6D13" w:rsidP="004D6D13">
      <w:pPr>
        <w:pStyle w:val="20"/>
        <w:shd w:val="clear" w:color="auto" w:fill="auto"/>
        <w:spacing w:after="0"/>
        <w:ind w:firstLine="708"/>
        <w:jc w:val="both"/>
      </w:pPr>
      <w:r>
        <w:rPr>
          <w:color w:val="000000" w:themeColor="text1"/>
          <w:lang w:eastAsia="ru-RU"/>
        </w:rPr>
        <w:t>-</w:t>
      </w:r>
      <w:r w:rsidRPr="005D4DCC">
        <w:t xml:space="preserve"> </w:t>
      </w:r>
      <w: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14:paraId="30C5777C" w14:textId="77777777" w:rsidR="004D6D13" w:rsidRDefault="004D6D13" w:rsidP="004D6D13">
      <w:pPr>
        <w:pStyle w:val="20"/>
        <w:shd w:val="clear" w:color="auto" w:fill="auto"/>
        <w:spacing w:after="0"/>
        <w:ind w:firstLine="0"/>
        <w:jc w:val="both"/>
      </w:pPr>
      <w:r>
        <w:tab/>
        <w:t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14:paraId="2285A76A" w14:textId="77777777" w:rsidR="004D6D13" w:rsidRPr="005D421A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D421A">
        <w:t>-</w:t>
      </w:r>
      <w:r w:rsidRPr="005D42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Орган местного самоуправления, уполномоченный на предоставление сведений из информационной системы обеспечения градостроительной деятельности для получения сведений о наименовании функциональной и территориальных зон, в которых находятся земельные участки, сведений о градостроительных регламентах, действующих в территориальных зонах, утвержденных проектах планировки территории, проектах межевания территории в границах которой располагается образуемый земельный участок (земельные участки).</w:t>
      </w:r>
    </w:p>
    <w:p w14:paraId="7C745F67" w14:textId="77777777" w:rsidR="004D6D13" w:rsidRPr="001B14E8" w:rsidRDefault="004D6D13" w:rsidP="004D6D13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ab/>
      </w:r>
      <w:r w:rsidRPr="001B14E8">
        <w:rPr>
          <w:color w:val="000000" w:themeColor="text1"/>
          <w:lang w:eastAsia="ru-RU"/>
        </w:rPr>
        <w:t>3.</w:t>
      </w:r>
      <w:r>
        <w:rPr>
          <w:color w:val="000000" w:themeColor="text1"/>
          <w:lang w:eastAsia="ru-RU"/>
        </w:rPr>
        <w:t>6</w:t>
      </w:r>
      <w:r w:rsidRPr="001B14E8">
        <w:rPr>
          <w:color w:val="000000" w:themeColor="text1"/>
          <w:lang w:eastAsia="ru-RU"/>
        </w:rPr>
        <w:t>.2.3. Межведомственный запрос формируется и направляется</w:t>
      </w:r>
      <w:r w:rsidRPr="001B14E8">
        <w:rPr>
          <w:rFonts w:cs="Arial"/>
          <w:color w:val="000000" w:themeColor="text1"/>
          <w:lang w:eastAsia="ru-RU"/>
        </w:rPr>
        <w:t xml:space="preserve"> уполномоченным лицом, ответственным за направление межведомственного запроса.</w:t>
      </w:r>
    </w:p>
    <w:p w14:paraId="177CE0B7" w14:textId="77777777" w:rsidR="004D6D13" w:rsidRPr="00492179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492179">
        <w:rPr>
          <w:rFonts w:ascii="Times New Roman" w:hAnsi="Times New Roman"/>
          <w:color w:val="000000" w:themeColor="text1"/>
          <w:sz w:val="26"/>
          <w:szCs w:val="26"/>
        </w:rPr>
        <w:t>3.</w:t>
      </w: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>.2.4. Срок направления межведомственного запроса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составляет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5 рабочих дней</w:t>
      </w:r>
      <w:r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со дня регистрации запроса о предоставлении Услуги.</w:t>
      </w:r>
    </w:p>
    <w:p w14:paraId="2CC58E58" w14:textId="77777777" w:rsidR="004D6D13" w:rsidRPr="00492179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921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14:paraId="31F292D9" w14:textId="77777777" w:rsidR="004D6D13" w:rsidRPr="00492179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/>
          <w:sz w:val="26"/>
          <w:szCs w:val="26"/>
          <w:lang w:eastAsia="ru-RU"/>
        </w:rPr>
      </w:pPr>
    </w:p>
    <w:p w14:paraId="41F8503F" w14:textId="77777777" w:rsidR="004D6D13" w:rsidRPr="00492179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3.6.3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Принятие решения </w:t>
      </w:r>
      <w:r w:rsidRPr="0049217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 xml:space="preserve">о предоставлении (об отказе в предоставлении) 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Услуги</w:t>
      </w:r>
    </w:p>
    <w:p w14:paraId="6E2B4A50" w14:textId="77777777" w:rsidR="004D6D13" w:rsidRPr="00492179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CEDF91" w14:textId="77777777" w:rsidR="004D6D13" w:rsidRPr="00492179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  Основанием начала выполнения административной процедуры является получение должностным лицом (работником), уполномоченным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административной процедуры документов, необходимых для оказания Услуги.</w:t>
      </w:r>
    </w:p>
    <w:p w14:paraId="546384EF" w14:textId="77777777" w:rsidR="004D6D13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Основаниями для отказа в предоставлении Услуги являются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8EF94B4" w14:textId="77777777" w:rsidR="004D6D13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заявлением обратилось ненадлежащее лицо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A2862A1" w14:textId="77777777" w:rsidR="004D6D13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подано в орган государственной власти, орган местного самоуправления, в полномочия которых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входит предоставление услуги;</w:t>
      </w:r>
    </w:p>
    <w:p w14:paraId="2A5C9EE5" w14:textId="77777777" w:rsidR="004D6D13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документы утратили силу на момент обращения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 предоставлении услуги (документ, удостоверяющий личность; документ, удостоверяющий полномочия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 заявителя,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обращения за предоставлением услуги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указанным лицом);</w:t>
      </w:r>
    </w:p>
    <w:p w14:paraId="3E4879F4" w14:textId="77777777" w:rsidR="004D6D13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сведения, содержащиеся в докуме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нтах для предоставления услуги;</w:t>
      </w:r>
    </w:p>
    <w:p w14:paraId="7D7B5968" w14:textId="77777777" w:rsidR="004D6D13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ыявлено несоблюдение установленных статьей 11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от 6 апреля 2011 года №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63-ФЗ «Об электронной подписи» условий признания действительности, усиленной квалифи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цированной электронной подписи;</w:t>
      </w:r>
    </w:p>
    <w:p w14:paraId="0021EDD6" w14:textId="77777777" w:rsidR="004D6D13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представлено согласие на обработку персональных данных.</w:t>
      </w:r>
    </w:p>
    <w:p w14:paraId="30ADD261" w14:textId="77777777" w:rsidR="004D6D13" w:rsidRPr="00492179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.3.  Решение о предоставлении Услуги принимается при одновременном соблюдении следующих критериев:</w:t>
      </w:r>
    </w:p>
    <w:p w14:paraId="176CB074" w14:textId="77777777" w:rsidR="004D6D13" w:rsidRPr="00492179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4921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подразделом 1.2 раздела I</w:t>
        </w:r>
      </w:hyperlink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14:paraId="3FBA1281" w14:textId="77777777" w:rsidR="004D6D13" w:rsidRPr="00492179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14:paraId="6064B9D3" w14:textId="77777777" w:rsidR="004D6D13" w:rsidRPr="00492179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полного комплекта документов, указанных в пункте 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.1.2. подраздела 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.1 раздела III настоящего Административного регламента;</w:t>
      </w:r>
    </w:p>
    <w:p w14:paraId="1339C120" w14:textId="77777777" w:rsidR="004D6D13" w:rsidRPr="00492179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оснований для отказа в предоставлении Услуги.</w:t>
      </w:r>
    </w:p>
    <w:p w14:paraId="29B2AA90" w14:textId="77777777" w:rsidR="004D6D13" w:rsidRPr="00492179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 Критерии принятия решения об отказе в предоставлении Услуги </w:t>
      </w:r>
      <w:r w:rsidRPr="00756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7562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3.6.3.2 подраздела 3.6.3 раздела II</w:t>
        </w:r>
      </w:hyperlink>
      <w:r w:rsidRPr="0075627A">
        <w:rPr>
          <w:rFonts w:ascii="Times New Roman" w:eastAsia="Times New Roman" w:hAnsi="Times New Roman" w:cs="Times New Roman"/>
          <w:sz w:val="26"/>
          <w:szCs w:val="26"/>
          <w:lang w:eastAsia="ru-RU"/>
        </w:rPr>
        <w:t>I настоящего Административного регламента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6462A28" w14:textId="77777777" w:rsidR="004D6D13" w:rsidRPr="00492179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.5. Срок принятия решения о предоставлении (об отказе в предоставлении)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составляет 2</w:t>
      </w:r>
      <w:r w:rsidR="005B1C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</w:t>
      </w:r>
      <w:r w:rsidR="005B1C6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5B1C65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CCC2430" w14:textId="77777777" w:rsidR="004D6D13" w:rsidRPr="00492179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E950F3F" w14:textId="77777777" w:rsidR="004D6D13" w:rsidRPr="00492179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49217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92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</w:t>
      </w:r>
      <w:r w:rsidRPr="004921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результата Услуги</w:t>
      </w:r>
    </w:p>
    <w:p w14:paraId="07769425" w14:textId="77777777" w:rsidR="004D6D13" w:rsidRPr="00492179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B1E0204" w14:textId="77777777" w:rsidR="004D6D13" w:rsidRDefault="004D6D13" w:rsidP="004D6D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6</w:t>
      </w:r>
      <w:r w:rsidRPr="004921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.1</w:t>
      </w:r>
      <w:r w:rsidRPr="00492179">
        <w:rPr>
          <w:rFonts w:ascii="Times New Roman" w:hAnsi="Times New Roman"/>
          <w:bCs/>
          <w:sz w:val="26"/>
          <w:szCs w:val="26"/>
        </w:rPr>
        <w:t>. Результат оказания Услуги предоставляется заявителю</w:t>
      </w:r>
      <w:r>
        <w:rPr>
          <w:rFonts w:ascii="Times New Roman" w:hAnsi="Times New Roman"/>
          <w:bCs/>
          <w:sz w:val="26"/>
          <w:szCs w:val="26"/>
        </w:rPr>
        <w:t>:</w:t>
      </w:r>
    </w:p>
    <w:p w14:paraId="79404497" w14:textId="77777777" w:rsidR="004D6D13" w:rsidRPr="00945F4B" w:rsidRDefault="004D6D13" w:rsidP="004D6D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bCs/>
          <w:sz w:val="26"/>
          <w:szCs w:val="26"/>
        </w:rPr>
        <w:t xml:space="preserve"> </w:t>
      </w:r>
      <w:r w:rsidRPr="00945F4B">
        <w:rPr>
          <w:rFonts w:ascii="Times New Roman" w:hAnsi="Times New Roman"/>
          <w:bCs/>
          <w:sz w:val="26"/>
          <w:szCs w:val="26"/>
        </w:rPr>
        <w:t xml:space="preserve">- в форме электронного документа в личном кабинете на ЕПГУ либо на адрес электронной почты, указанный Заявителем. </w:t>
      </w:r>
    </w:p>
    <w:p w14:paraId="31945FD9" w14:textId="77777777" w:rsidR="004D6D13" w:rsidRPr="00945F4B" w:rsidRDefault="004D6D13" w:rsidP="004D6D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на бумажном носителе при личном обращении в Уполномоченный орган либо в многофункциональный центр.</w:t>
      </w:r>
    </w:p>
    <w:p w14:paraId="242DDF93" w14:textId="77777777" w:rsidR="004D6D13" w:rsidRPr="00945F4B" w:rsidRDefault="004D6D13" w:rsidP="004D6D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945F4B">
        <w:rPr>
          <w:rFonts w:ascii="Times New Roman" w:hAnsi="Times New Roman"/>
          <w:bCs/>
          <w:sz w:val="26"/>
          <w:szCs w:val="26"/>
        </w:rPr>
        <w:t>- на бумажном носителе на почтовый адрес, указанный Заявителем.</w:t>
      </w:r>
    </w:p>
    <w:p w14:paraId="0EE6D8C8" w14:textId="77777777" w:rsidR="004D6D13" w:rsidRPr="00492179" w:rsidRDefault="004D6D13" w:rsidP="004D6D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6</w:t>
      </w:r>
      <w:r w:rsidRPr="004921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.2</w:t>
      </w:r>
      <w:r w:rsidRPr="00492179">
        <w:rPr>
          <w:rFonts w:ascii="Times New Roman" w:hAnsi="Times New Roman"/>
          <w:bCs/>
          <w:sz w:val="26"/>
          <w:szCs w:val="26"/>
        </w:rPr>
        <w:t>. Должностное лицо, ответственное за предоставление Услуги, выдает результат Услуги заявителю под подпись.</w:t>
      </w:r>
    </w:p>
    <w:p w14:paraId="491723FB" w14:textId="77777777" w:rsidR="004D6D13" w:rsidRPr="00492179" w:rsidRDefault="004D6D13" w:rsidP="004D6D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92179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6</w:t>
      </w:r>
      <w:r w:rsidRPr="004921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492179">
        <w:rPr>
          <w:rFonts w:ascii="Times New Roman" w:hAnsi="Times New Roman"/>
          <w:sz w:val="26"/>
          <w:szCs w:val="26"/>
        </w:rPr>
        <w:t>.3</w:t>
      </w:r>
      <w:r w:rsidRPr="00492179">
        <w:rPr>
          <w:rFonts w:ascii="Times New Roman" w:hAnsi="Times New Roman"/>
          <w:bCs/>
          <w:sz w:val="26"/>
          <w:szCs w:val="26"/>
        </w:rPr>
        <w:t>.  Предоставление результата оказания Услуги осуществляетс</w:t>
      </w:r>
      <w:r>
        <w:rPr>
          <w:rFonts w:ascii="Times New Roman" w:hAnsi="Times New Roman"/>
          <w:bCs/>
          <w:sz w:val="26"/>
          <w:szCs w:val="26"/>
        </w:rPr>
        <w:t>я в срок,</w:t>
      </w:r>
      <w:r>
        <w:rPr>
          <w:rFonts w:ascii="Times New Roman" w:hAnsi="Times New Roman"/>
          <w:bCs/>
          <w:sz w:val="26"/>
          <w:szCs w:val="26"/>
        </w:rPr>
        <w:br/>
        <w:t xml:space="preserve">не превышающий 3 </w:t>
      </w:r>
      <w:r w:rsidRPr="00492179">
        <w:rPr>
          <w:rFonts w:ascii="Times New Roman" w:hAnsi="Times New Roman"/>
          <w:bCs/>
          <w:sz w:val="26"/>
          <w:szCs w:val="26"/>
        </w:rPr>
        <w:t>рабочих дней, и исчисляется со дня принятия решения</w:t>
      </w:r>
      <w:r w:rsidRPr="00492179">
        <w:rPr>
          <w:rFonts w:ascii="Times New Roman" w:hAnsi="Times New Roman"/>
          <w:bCs/>
          <w:sz w:val="26"/>
          <w:szCs w:val="26"/>
        </w:rPr>
        <w:br/>
        <w:t>о предоставлении Услуги.</w:t>
      </w:r>
    </w:p>
    <w:p w14:paraId="17CC3E49" w14:textId="77777777" w:rsidR="004D6D13" w:rsidRDefault="004D6D13" w:rsidP="004D6D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053E9C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6</w:t>
      </w:r>
      <w:r w:rsidRPr="00053E9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053E9C">
        <w:rPr>
          <w:rFonts w:ascii="Times New Roman" w:hAnsi="Times New Roman"/>
          <w:sz w:val="26"/>
          <w:szCs w:val="26"/>
        </w:rPr>
        <w:t>.4</w:t>
      </w:r>
      <w:r w:rsidRPr="00053E9C">
        <w:rPr>
          <w:rFonts w:ascii="Times New Roman" w:hAnsi="Times New Roman"/>
          <w:bCs/>
          <w:sz w:val="26"/>
          <w:szCs w:val="26"/>
        </w:rPr>
        <w:t>. 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возможно.</w:t>
      </w:r>
    </w:p>
    <w:p w14:paraId="117E31CA" w14:textId="77777777" w:rsidR="00945F4B" w:rsidRDefault="00945F4B" w:rsidP="004921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  <w:highlight w:val="red"/>
          <w:lang w:eastAsia="ru-RU"/>
        </w:rPr>
      </w:pPr>
    </w:p>
    <w:p w14:paraId="3148DFDC" w14:textId="77777777" w:rsidR="00492179" w:rsidRPr="00945F4B" w:rsidRDefault="001530EB" w:rsidP="004921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3.7. Вариант 5</w:t>
      </w:r>
      <w:r w:rsidR="00492179" w:rsidRPr="00945F4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. Исправление допущенных опечаток</w:t>
      </w:r>
      <w:r w:rsidR="00492179" w:rsidRPr="00945F4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 xml:space="preserve"> и (или) ошибок в выданных  в результате предоставления Услуги</w:t>
      </w:r>
      <w:r w:rsidR="00492179" w:rsidRPr="00945F4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>документа</w:t>
      </w:r>
      <w:r w:rsidR="00317544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х </w:t>
      </w:r>
    </w:p>
    <w:p w14:paraId="53C0CDB7" w14:textId="77777777" w:rsidR="00492179" w:rsidRPr="00945F4B" w:rsidRDefault="00492179" w:rsidP="0049217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14:paraId="26A0DAAC" w14:textId="77777777" w:rsidR="00492179" w:rsidRPr="00945F4B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D6D13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945F4B">
        <w:rPr>
          <w:rFonts w:ascii="Times New Roman" w:hAnsi="Times New Roman"/>
          <w:color w:val="000000" w:themeColor="text1"/>
          <w:sz w:val="26"/>
          <w:szCs w:val="26"/>
        </w:rPr>
        <w:t>.1. Исправление допущенных опечаток и (или) ошибок в выданных</w:t>
      </w:r>
      <w:r w:rsidRPr="00945F4B">
        <w:rPr>
          <w:rFonts w:ascii="Times New Roman" w:hAnsi="Times New Roman"/>
          <w:color w:val="000000" w:themeColor="text1"/>
          <w:sz w:val="26"/>
          <w:szCs w:val="26"/>
        </w:rPr>
        <w:br/>
        <w:t>в результате предоставления Услуги документах включает в себя следующие административные процедуры:</w:t>
      </w:r>
    </w:p>
    <w:p w14:paraId="03F1AF43" w14:textId="77777777" w:rsidR="00492179" w:rsidRPr="00945F4B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color w:val="000000" w:themeColor="text1"/>
          <w:sz w:val="26"/>
          <w:szCs w:val="26"/>
        </w:rPr>
        <w:t>1) прием и регистрация заявления об исправлении допущенных опечаток</w:t>
      </w:r>
      <w:r w:rsidRPr="00945F4B">
        <w:rPr>
          <w:rFonts w:ascii="Times New Roman" w:hAnsi="Times New Roman"/>
          <w:color w:val="000000" w:themeColor="text1"/>
          <w:sz w:val="26"/>
          <w:szCs w:val="26"/>
        </w:rPr>
        <w:br/>
        <w:t>и (или) ошибок в выданных в результате предоставления Услуги документах</w:t>
      </w:r>
      <w:r w:rsidRPr="00945F4B">
        <w:rPr>
          <w:rFonts w:ascii="Times New Roman" w:hAnsi="Times New Roman"/>
          <w:color w:val="000000" w:themeColor="text1"/>
          <w:sz w:val="26"/>
          <w:szCs w:val="26"/>
        </w:rPr>
        <w:br/>
        <w:t>и созданных реестровых записях;</w:t>
      </w:r>
    </w:p>
    <w:p w14:paraId="69DD4859" w14:textId="77777777" w:rsidR="00492179" w:rsidRPr="00945F4B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color w:val="000000" w:themeColor="text1"/>
          <w:sz w:val="26"/>
          <w:szCs w:val="26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записях;</w:t>
      </w:r>
    </w:p>
    <w:p w14:paraId="692D6236" w14:textId="77777777" w:rsidR="00492179" w:rsidRPr="00945F4B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color w:val="000000" w:themeColor="text1"/>
          <w:sz w:val="26"/>
          <w:szCs w:val="26"/>
        </w:rPr>
        <w:t>3) предоставление (направление) заявителю результата Услуги.</w:t>
      </w:r>
    </w:p>
    <w:p w14:paraId="0D1D9054" w14:textId="77777777" w:rsidR="00492179" w:rsidRPr="00945F4B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4236B0C5" w14:textId="77777777" w:rsidR="00492179" w:rsidRDefault="00492179" w:rsidP="001C6FF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4D6D13">
        <w:rPr>
          <w:rFonts w:ascii="Times New Roman" w:hAnsi="Times New Roman"/>
          <w:b/>
          <w:color w:val="000000" w:themeColor="text1"/>
          <w:sz w:val="26"/>
          <w:szCs w:val="26"/>
        </w:rPr>
        <w:t>7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 xml:space="preserve">.2. Прием и регистрация заявления об исправлении 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br/>
        <w:t>допущенных опечаток и (или) ошибок в выданных в результате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br/>
        <w:t xml:space="preserve"> предоставления Услуги документах</w:t>
      </w:r>
    </w:p>
    <w:p w14:paraId="47284FA1" w14:textId="77777777" w:rsidR="001C6FF5" w:rsidRPr="00945F4B" w:rsidRDefault="001C6FF5" w:rsidP="001C6FF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7083BA10" w14:textId="77777777" w:rsidR="00492179" w:rsidRPr="00945F4B" w:rsidRDefault="00492179" w:rsidP="00945F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.2.1.</w:t>
      </w:r>
      <w:r w:rsidRPr="00945F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Услуги заявитель представляет в орган, предоставляющий Услугу заявление по форме согласно </w:t>
      </w:r>
      <w:hyperlink w:anchor="sub_12000" w:history="1">
        <w:r w:rsidRPr="00945F4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№</w:t>
        </w:r>
        <w:r w:rsidR="00945F4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hyperlink>
      <w:r w:rsidR="007F61B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к Админ</w:t>
      </w:r>
      <w:r w:rsid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истративному регламенту.</w:t>
      </w:r>
    </w:p>
    <w:p w14:paraId="0885EB35" w14:textId="77777777" w:rsidR="00945F4B" w:rsidRPr="00945F4B" w:rsidRDefault="00945F4B" w:rsidP="0094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3.</w:t>
      </w:r>
      <w:r w:rsidR="004D6D13">
        <w:rPr>
          <w:rFonts w:ascii="Times New Roman" w:hAnsi="Times New Roman"/>
          <w:sz w:val="26"/>
          <w:szCs w:val="26"/>
        </w:rPr>
        <w:t>7</w:t>
      </w:r>
      <w:r w:rsidRPr="00945F4B">
        <w:rPr>
          <w:rFonts w:ascii="Times New Roman" w:hAnsi="Times New Roman"/>
          <w:sz w:val="26"/>
          <w:szCs w:val="26"/>
        </w:rPr>
        <w:t>.2.2. Способами установления личности (идентификации) заявителя (представителя заявителя) являются:</w:t>
      </w:r>
    </w:p>
    <w:p w14:paraId="149CF93E" w14:textId="77777777" w:rsidR="00945F4B" w:rsidRPr="00945F4B" w:rsidRDefault="00945F4B" w:rsidP="0094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-</w:t>
      </w:r>
      <w:r w:rsidRPr="00945F4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45F4B">
        <w:rPr>
          <w:rFonts w:ascii="Times New Roman" w:hAnsi="Times New Roman"/>
          <w:bCs/>
          <w:sz w:val="26"/>
          <w:szCs w:val="26"/>
        </w:rPr>
        <w:t>предъявление</w:t>
      </w:r>
      <w:r w:rsidRPr="00945F4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45F4B">
        <w:rPr>
          <w:rFonts w:ascii="Times New Roman" w:hAnsi="Times New Roman"/>
          <w:sz w:val="26"/>
          <w:szCs w:val="26"/>
        </w:rPr>
        <w:t>заявителем</w:t>
      </w:r>
      <w:r w:rsidRPr="00945F4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45F4B">
        <w:rPr>
          <w:rFonts w:ascii="Times New Roman" w:hAnsi="Times New Roman"/>
          <w:sz w:val="26"/>
          <w:szCs w:val="26"/>
        </w:rPr>
        <w:t>документа, удостоверяющего личность;</w:t>
      </w:r>
    </w:p>
    <w:p w14:paraId="651280B6" w14:textId="77777777" w:rsidR="00945F4B" w:rsidRPr="00945F4B" w:rsidRDefault="00945F4B" w:rsidP="00945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-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14:paraId="11E0A102" w14:textId="77777777" w:rsidR="00945F4B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3.</w:t>
      </w:r>
      <w:r w:rsidR="004D6D13">
        <w:rPr>
          <w:rFonts w:ascii="Times New Roman" w:hAnsi="Times New Roman"/>
          <w:sz w:val="26"/>
          <w:szCs w:val="26"/>
        </w:rPr>
        <w:t>7</w:t>
      </w:r>
      <w:r w:rsidRPr="00945F4B">
        <w:rPr>
          <w:rFonts w:ascii="Times New Roman" w:hAnsi="Times New Roman"/>
          <w:sz w:val="26"/>
          <w:szCs w:val="26"/>
        </w:rPr>
        <w:t>.2.3. Основаниями для отказа в приеме документов у заявителя являются:</w:t>
      </w:r>
    </w:p>
    <w:p w14:paraId="718D89DD" w14:textId="77777777" w:rsidR="004D6D13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заявлением обратилось ненадлежащее лицо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DEECFB4" w14:textId="77777777" w:rsidR="004D6D13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аявление подано в орган государственной власти, орган местного самоуправления, в полномочия которых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входит предоставление услуги;</w:t>
      </w:r>
    </w:p>
    <w:p w14:paraId="2DA3264D" w14:textId="77777777" w:rsidR="004D6D13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документы утратили силу на момент обращения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 предоставлении услуги (документ, удостоверяющий личность; документ, удостоверяющий полномочия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 заявителя,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обращения за предоставлением услуги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указанным лицом);</w:t>
      </w:r>
    </w:p>
    <w:p w14:paraId="67011FC0" w14:textId="77777777" w:rsidR="004D6D13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сведения, содержащиеся в докуме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нтах для предоставления услуги;</w:t>
      </w:r>
    </w:p>
    <w:p w14:paraId="312C0967" w14:textId="77777777" w:rsidR="004D6D13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ыявлено несоблюдение установленных статьей 11 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от 6 апреля 2011 года № 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63-ФЗ «Об электронной подписи» условий признания действительности, усиленной квалифи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цированной электронной подписи;</w:t>
      </w:r>
    </w:p>
    <w:p w14:paraId="0171898A" w14:textId="77777777" w:rsidR="00945F4B" w:rsidRPr="004D6D13" w:rsidRDefault="004D6D13" w:rsidP="004D6D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</w:t>
      </w:r>
      <w:r w:rsidRPr="00CC704C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представлено согласие на обработку персональных данных.</w:t>
      </w:r>
    </w:p>
    <w:p w14:paraId="7BB633CB" w14:textId="77777777" w:rsidR="00492179" w:rsidRPr="00945F4B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3.</w:t>
      </w:r>
      <w:r w:rsidR="004D6D13">
        <w:rPr>
          <w:rFonts w:ascii="Times New Roman" w:hAnsi="Times New Roman"/>
          <w:sz w:val="26"/>
          <w:szCs w:val="26"/>
        </w:rPr>
        <w:t>7</w:t>
      </w:r>
      <w:r w:rsidRPr="00945F4B">
        <w:rPr>
          <w:rFonts w:ascii="Times New Roman" w:hAnsi="Times New Roman"/>
          <w:sz w:val="26"/>
          <w:szCs w:val="26"/>
        </w:rPr>
        <w:t>.2.4. Орган, предоставляющий Услугу, и органы участвующие в приеме запроса о предоставлении Услуги:</w:t>
      </w:r>
      <w:r w:rsidR="00945F4B" w:rsidRPr="00945F4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45F4B">
        <w:rPr>
          <w:rFonts w:ascii="Times New Roman" w:hAnsi="Times New Roman"/>
          <w:color w:val="000000" w:themeColor="text1"/>
          <w:sz w:val="26"/>
          <w:szCs w:val="26"/>
        </w:rPr>
        <w:t xml:space="preserve">Министерство имущественных и земельных отношений Белгородской области и </w:t>
      </w:r>
      <w:r w:rsidR="00945F4B" w:rsidRPr="00773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Многофункциональный центр предоставления государственных и муниципальных услуг</w:t>
      </w:r>
      <w:r w:rsidR="00945F4B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945F4B" w:rsidRPr="00492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17EDE996" w14:textId="77777777" w:rsidR="00492179" w:rsidRPr="00945F4B" w:rsidRDefault="00492179" w:rsidP="004921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3.</w:t>
      </w:r>
      <w:r w:rsidR="004D6D13">
        <w:rPr>
          <w:rFonts w:ascii="Times New Roman" w:hAnsi="Times New Roman"/>
          <w:sz w:val="26"/>
          <w:szCs w:val="26"/>
        </w:rPr>
        <w:t>7</w:t>
      </w:r>
      <w:r w:rsidRPr="00945F4B">
        <w:rPr>
          <w:rFonts w:ascii="Times New Roman" w:hAnsi="Times New Roman"/>
          <w:sz w:val="26"/>
          <w:szCs w:val="26"/>
        </w:rPr>
        <w:t>.2.5.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945F4B">
        <w:rPr>
          <w:rFonts w:ascii="Times New Roman" w:hAnsi="Times New Roman"/>
          <w:sz w:val="26"/>
          <w:szCs w:val="26"/>
        </w:rPr>
        <w:t xml:space="preserve"> возможен через Уполномоченный орган либо через ЕПГУ</w:t>
      </w:r>
      <w:r w:rsidRPr="00945F4B">
        <w:rPr>
          <w:rFonts w:ascii="Times New Roman" w:hAnsi="Times New Roman"/>
          <w:sz w:val="26"/>
          <w:szCs w:val="26"/>
        </w:rPr>
        <w:t>.</w:t>
      </w:r>
    </w:p>
    <w:p w14:paraId="1D26E1A8" w14:textId="77777777" w:rsidR="00492179" w:rsidRPr="00945F4B" w:rsidRDefault="00492179" w:rsidP="004921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5F4B">
        <w:rPr>
          <w:rFonts w:ascii="Times New Roman" w:hAnsi="Times New Roman"/>
          <w:sz w:val="26"/>
          <w:szCs w:val="26"/>
        </w:rPr>
        <w:t>3.</w:t>
      </w:r>
      <w:r w:rsidR="004D6D13">
        <w:rPr>
          <w:rFonts w:ascii="Times New Roman" w:hAnsi="Times New Roman"/>
          <w:sz w:val="26"/>
          <w:szCs w:val="26"/>
        </w:rPr>
        <w:t>7</w:t>
      </w:r>
      <w:r w:rsidRPr="00945F4B">
        <w:rPr>
          <w:rFonts w:ascii="Times New Roman" w:hAnsi="Times New Roman"/>
          <w:sz w:val="26"/>
          <w:szCs w:val="26"/>
        </w:rPr>
        <w:t>.2.6. Срок регистрации запроса и документов, необходимых</w:t>
      </w:r>
      <w:r w:rsidRPr="00945F4B">
        <w:rPr>
          <w:rFonts w:ascii="Times New Roman" w:hAnsi="Times New Roman"/>
          <w:sz w:val="26"/>
          <w:szCs w:val="26"/>
        </w:rPr>
        <w:br/>
        <w:t xml:space="preserve">для предоставления Услуги, в органе, предоставляющем </w:t>
      </w:r>
      <w:r w:rsidR="00F1348B">
        <w:rPr>
          <w:rFonts w:ascii="Times New Roman" w:hAnsi="Times New Roman"/>
          <w:sz w:val="26"/>
          <w:szCs w:val="26"/>
        </w:rPr>
        <w:t>муниципальную</w:t>
      </w:r>
      <w:r w:rsidRPr="00945F4B">
        <w:rPr>
          <w:rFonts w:ascii="Times New Roman" w:hAnsi="Times New Roman"/>
          <w:sz w:val="26"/>
          <w:szCs w:val="26"/>
        </w:rPr>
        <w:t xml:space="preserve"> услугу, или в многофункциональном центре составляет </w:t>
      </w:r>
      <w:r w:rsidR="00945F4B">
        <w:rPr>
          <w:rFonts w:ascii="Times New Roman" w:hAnsi="Times New Roman"/>
          <w:sz w:val="26"/>
          <w:szCs w:val="26"/>
        </w:rPr>
        <w:t>1 рабочий день</w:t>
      </w:r>
      <w:r w:rsidRPr="00945F4B">
        <w:rPr>
          <w:rFonts w:ascii="Times New Roman" w:hAnsi="Times New Roman"/>
          <w:sz w:val="26"/>
          <w:szCs w:val="26"/>
        </w:rPr>
        <w:t>.</w:t>
      </w:r>
    </w:p>
    <w:p w14:paraId="77ABAC6A" w14:textId="77777777" w:rsidR="00492179" w:rsidRPr="00945F4B" w:rsidRDefault="00492179" w:rsidP="004921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0025C2A" w14:textId="77777777" w:rsidR="00492179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4D6D13">
        <w:rPr>
          <w:rFonts w:ascii="Times New Roman" w:hAnsi="Times New Roman"/>
          <w:b/>
          <w:color w:val="000000" w:themeColor="text1"/>
          <w:sz w:val="26"/>
          <w:szCs w:val="26"/>
        </w:rPr>
        <w:t>7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 xml:space="preserve">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</w:t>
      </w:r>
    </w:p>
    <w:p w14:paraId="45968243" w14:textId="77777777" w:rsidR="001C6FF5" w:rsidRPr="00945F4B" w:rsidRDefault="001C6FF5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3A10175C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.3.1.  Основанием начала выполнения административной процедуры являе</w:t>
      </w:r>
      <w:r w:rsidR="00C4523C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получение должностным лицом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уполномоченным </w:t>
      </w:r>
      <w:r w:rsidR="00097B41"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административной процедуры</w:t>
      </w:r>
      <w:r w:rsidR="00C4523C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заявления на предоставление Услуги.</w:t>
      </w:r>
    </w:p>
    <w:p w14:paraId="165D0828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.3.2. Основания</w:t>
      </w:r>
      <w:r w:rsidR="00C45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отказа в предоставлении Услуги </w:t>
      </w:r>
      <w:r w:rsidR="00C452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14:paraId="0A0E90F2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.3.3.  Решение о предоставлении Услуги принимается при одновременном соблюдении следующих критериев:</w:t>
      </w:r>
    </w:p>
    <w:p w14:paraId="6BDB400B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945F4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подразделом 1.2 раздела I</w:t>
        </w:r>
      </w:hyperlink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14:paraId="5534E5AC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14:paraId="695BE51A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 w:themeColor="text1"/>
          <w:sz w:val="26"/>
          <w:szCs w:val="26"/>
          <w:lang w:eastAsia="ru-RU"/>
        </w:rPr>
        <w:t>– </w:t>
      </w: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отсутствие оснований для отказа в предоставлении Услуги.</w:t>
      </w:r>
    </w:p>
    <w:p w14:paraId="05710CB0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4D6D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945F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пунктом 3.</w:t>
        </w:r>
        <w:r w:rsidR="004D6D1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7</w:t>
        </w:r>
        <w:r w:rsidRPr="00945F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.3.2 подраздела 3.</w:t>
        </w:r>
        <w:r w:rsidR="004D6D1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7</w:t>
        </w:r>
        <w:r w:rsidRPr="00945F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.3 раздела II</w:t>
        </w:r>
      </w:hyperlink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I настоящего Административного регламента.</w:t>
      </w:r>
    </w:p>
    <w:p w14:paraId="5D00612D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4D6D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.7.</w:t>
      </w: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3.5. Срок принятия решения о предоставлении (об отказе в предоставлении) Услуги составляет </w:t>
      </w:r>
      <w:r w:rsidR="00C452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 рабочих дней</w:t>
      </w:r>
      <w:r w:rsidRPr="00945F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729CDFC0" w14:textId="77777777" w:rsidR="00492179" w:rsidRPr="00945F4B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>3.</w:t>
      </w:r>
      <w:r w:rsidR="004D6D13">
        <w:rPr>
          <w:rFonts w:ascii="Times New Roman" w:hAnsi="Times New Roman"/>
          <w:b/>
          <w:color w:val="000000" w:themeColor="text1"/>
          <w:sz w:val="26"/>
          <w:szCs w:val="26"/>
        </w:rPr>
        <w:t>7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>.4.</w:t>
      </w:r>
      <w:r w:rsidRPr="00945F4B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945F4B">
        <w:rPr>
          <w:rFonts w:ascii="Times New Roman" w:hAnsi="Times New Roman"/>
          <w:b/>
          <w:color w:val="000000" w:themeColor="text1"/>
          <w:sz w:val="26"/>
          <w:szCs w:val="26"/>
        </w:rPr>
        <w:t>Предоставление результата Услуги</w:t>
      </w:r>
    </w:p>
    <w:p w14:paraId="0740B1E1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57F4B238" w14:textId="77777777" w:rsidR="00C4523C" w:rsidRPr="00C4523C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4523C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D6D13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C4523C">
        <w:rPr>
          <w:rFonts w:ascii="Times New Roman" w:hAnsi="Times New Roman"/>
          <w:color w:val="000000" w:themeColor="text1"/>
          <w:sz w:val="26"/>
          <w:szCs w:val="26"/>
        </w:rPr>
        <w:t>.4.1</w:t>
      </w:r>
      <w:r w:rsidRPr="00C4523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 Результат оказания Услуги предоставляется заявителю </w:t>
      </w:r>
    </w:p>
    <w:p w14:paraId="6165F1FF" w14:textId="77777777" w:rsidR="00C4523C" w:rsidRPr="00C4523C" w:rsidRDefault="00C4523C" w:rsidP="00C452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4523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- в форме электронного документа в личном кабинете на ЕПГУ либо на адрес электронной почты, указанный Заявителем. </w:t>
      </w:r>
    </w:p>
    <w:p w14:paraId="1F01B3CF" w14:textId="77777777" w:rsidR="00C4523C" w:rsidRPr="00C4523C" w:rsidRDefault="00C4523C" w:rsidP="00C452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4523C">
        <w:rPr>
          <w:rFonts w:ascii="Times New Roman" w:hAnsi="Times New Roman"/>
          <w:bCs/>
          <w:color w:val="000000" w:themeColor="text1"/>
          <w:sz w:val="26"/>
          <w:szCs w:val="26"/>
        </w:rPr>
        <w:t>- на бумажном носителе при личном обращении в Уполномоченный орган либо в многофункциональный центр.</w:t>
      </w:r>
    </w:p>
    <w:p w14:paraId="1F5BBC75" w14:textId="77777777" w:rsidR="00C4523C" w:rsidRPr="00C4523C" w:rsidRDefault="00C4523C" w:rsidP="00C452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4523C">
        <w:rPr>
          <w:rFonts w:ascii="Times New Roman" w:hAnsi="Times New Roman"/>
          <w:bCs/>
          <w:color w:val="000000" w:themeColor="text1"/>
          <w:sz w:val="26"/>
          <w:szCs w:val="26"/>
        </w:rPr>
        <w:t>- на бумажном носителе на почтовый адрес, указанный Заявителем.</w:t>
      </w:r>
    </w:p>
    <w:p w14:paraId="1D598715" w14:textId="77777777" w:rsidR="00492179" w:rsidRPr="00945F4B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D6D13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945F4B">
        <w:rPr>
          <w:rFonts w:ascii="Times New Roman" w:hAnsi="Times New Roman"/>
          <w:color w:val="000000" w:themeColor="text1"/>
          <w:sz w:val="26"/>
          <w:szCs w:val="26"/>
        </w:rPr>
        <w:t>.4.2</w:t>
      </w:r>
      <w:r w:rsidRPr="00945F4B">
        <w:rPr>
          <w:rFonts w:ascii="Times New Roman" w:hAnsi="Times New Roman"/>
          <w:bCs/>
          <w:color w:val="000000" w:themeColor="text1"/>
          <w:sz w:val="26"/>
          <w:szCs w:val="26"/>
        </w:rPr>
        <w:t>. Должностное лицо, ответственное за предоставление Услуги, выдает результат Услуги заявителю под подпись.</w:t>
      </w:r>
    </w:p>
    <w:p w14:paraId="0E9FFB69" w14:textId="77777777" w:rsidR="00492179" w:rsidRPr="00945F4B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45F4B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4D6D13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945F4B">
        <w:rPr>
          <w:rFonts w:ascii="Times New Roman" w:hAnsi="Times New Roman"/>
          <w:color w:val="000000" w:themeColor="text1"/>
          <w:sz w:val="26"/>
          <w:szCs w:val="26"/>
        </w:rPr>
        <w:t>.4.3</w:t>
      </w:r>
      <w:r w:rsidRPr="00945F4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  Предоставление результата предоставления оказания Услуги осуществляется в срок, не превышающий </w:t>
      </w:r>
      <w:r w:rsidR="00C4523C">
        <w:rPr>
          <w:rFonts w:ascii="Times New Roman" w:hAnsi="Times New Roman"/>
          <w:bCs/>
          <w:color w:val="000000" w:themeColor="text1"/>
          <w:sz w:val="26"/>
          <w:szCs w:val="26"/>
        </w:rPr>
        <w:t>3</w:t>
      </w:r>
      <w:r w:rsidRPr="00945F4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рабочих дней, и исчисляется со дня принятия решения о предоставлении Услуги.</w:t>
      </w:r>
    </w:p>
    <w:p w14:paraId="2A7CA943" w14:textId="77777777" w:rsidR="00492179" w:rsidRPr="00945F4B" w:rsidRDefault="004D6D13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3.7.</w:t>
      </w:r>
      <w:r w:rsidR="00492179" w:rsidRPr="00945F4B">
        <w:rPr>
          <w:rFonts w:ascii="Times New Roman" w:hAnsi="Times New Roman"/>
          <w:color w:val="000000" w:themeColor="text1"/>
          <w:sz w:val="26"/>
          <w:szCs w:val="26"/>
        </w:rPr>
        <w:t>4.4</w:t>
      </w:r>
      <w:r w:rsidR="00492179" w:rsidRPr="00945F4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  Предоставление Органом власти или МФЦ результата предоставления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</w:t>
      </w:r>
      <w:r w:rsidR="00C4523C">
        <w:rPr>
          <w:rFonts w:ascii="Times New Roman" w:hAnsi="Times New Roman"/>
          <w:bCs/>
          <w:color w:val="000000" w:themeColor="text1"/>
          <w:sz w:val="26"/>
          <w:szCs w:val="26"/>
        </w:rPr>
        <w:t>возможно в Уполномоченном органе либо через ЕПГУ.</w:t>
      </w:r>
    </w:p>
    <w:p w14:paraId="0B763913" w14:textId="77777777" w:rsidR="00492179" w:rsidRPr="00945F4B" w:rsidRDefault="00492179" w:rsidP="00111775">
      <w:pPr>
        <w:tabs>
          <w:tab w:val="center" w:pos="5178"/>
          <w:tab w:val="left" w:pos="8550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bookmarkStart w:id="12" w:name="Par721"/>
      <w:bookmarkEnd w:id="12"/>
    </w:p>
    <w:p w14:paraId="51783730" w14:textId="77777777" w:rsidR="00492179" w:rsidRPr="00945F4B" w:rsidRDefault="004555B5" w:rsidP="00492179">
      <w:pPr>
        <w:tabs>
          <w:tab w:val="center" w:pos="5178"/>
          <w:tab w:val="left" w:pos="855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945F4B">
        <w:rPr>
          <w:rFonts w:ascii="Times New Roman" w:hAnsi="Times New Roman"/>
          <w:b/>
          <w:sz w:val="26"/>
          <w:szCs w:val="26"/>
          <w:lang w:val="en-US"/>
        </w:rPr>
        <w:t>IV</w:t>
      </w:r>
      <w:r w:rsidR="00492179" w:rsidRPr="00945F4B">
        <w:rPr>
          <w:rFonts w:ascii="Times New Roman" w:hAnsi="Times New Roman"/>
          <w:b/>
          <w:sz w:val="26"/>
          <w:szCs w:val="26"/>
        </w:rPr>
        <w:t>. Формы контроля за предоставлением Услуги</w:t>
      </w:r>
    </w:p>
    <w:p w14:paraId="0BEA0980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7B3DE8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4.1. Контроль за полнотой и качеством предоставления 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>Уполномоченным органом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включает 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Уполномоченного органа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F02AEEC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4.2. 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настоящего а</w:t>
      </w:r>
      <w:r w:rsidRPr="00945F4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регламента, иных нормативных правовых актов, устанавливающих требования к предоставлению Услуги</w:t>
      </w:r>
    </w:p>
    <w:p w14:paraId="74FD4BB4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4.3. Периодичность осуществления текущего контроля устанавливается руководителем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Уполномоченного органа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14:paraId="344E2C88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4.4. Контроль за полнотой и качеством предоставления Услуги включает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360F25DD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4.5. Проверки полноты и качества предоставления Услуги осуществляются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на основании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приказов Уполномоченного органа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14:paraId="7E2C5B8F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4.6. Плановые проверки осуществляются на основании полугодовых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или годовых планов работы 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>Уполномоченного органа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14:paraId="06C179B5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в 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Уполномоченный орган обращений граждан 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 организаций, связанных 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с нарушениями при предоставлении государственной услуги.</w:t>
      </w:r>
    </w:p>
    <w:p w14:paraId="4766D8DD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соответствии с законодательством Российской Федерации.</w:t>
      </w:r>
    </w:p>
    <w:p w14:paraId="4F9A7465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4.9. Контроль за исполнением настоящего административного регламента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C4523C">
        <w:rPr>
          <w:rFonts w:ascii="Times New Roman" w:eastAsia="Times New Roman" w:hAnsi="Times New Roman" w:cs="Arial"/>
          <w:sz w:val="26"/>
          <w:szCs w:val="26"/>
          <w:lang w:eastAsia="ru-RU"/>
        </w:rPr>
        <w:t>Уполномоченный орган</w:t>
      </w:r>
      <w:r w:rsidRPr="00945F4B">
        <w:rPr>
          <w:rFonts w:ascii="Times New Roman" w:eastAsia="Times New Roman" w:hAnsi="Times New Roman" w:cs="Arial"/>
          <w:sz w:val="26"/>
          <w:szCs w:val="26"/>
          <w:lang w:eastAsia="ru-RU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14:paraId="737025EC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14:paraId="306BC9C5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 xml:space="preserve">V. </w:t>
      </w:r>
      <w:r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Досудебный (внесудебный) порядок обжалования решений</w:t>
      </w:r>
      <w:r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и действий (бездействия) органа, предоставляющего Услугу, многофункционального центра, организаций, указанных в части 1.1 статьи 16 Закона № 210-ФЗ, а также их должностных лиц, государственных</w:t>
      </w:r>
      <w:r w:rsidR="009A1300"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(муниципальных)</w:t>
      </w:r>
      <w:r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служащих, работников</w:t>
      </w:r>
      <w:r w:rsidRPr="00945F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322847EF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5C6C99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Способы информирования заявителей</w:t>
      </w:r>
      <w:r w:rsidRPr="00945F4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о порядке досудебного (внесудебного) обжалования</w:t>
      </w:r>
    </w:p>
    <w:p w14:paraId="4ABEFC14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BD96495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5.1.1. 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государственными гражданскими (муниципальными) служащими органа, предоставляющего Услугу, </w:t>
      </w:r>
      <w:r w:rsidR="00E64124"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br/>
      </w: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 ходе предоставления Услуги.</w:t>
      </w:r>
    </w:p>
    <w:p w14:paraId="7DF46F62" w14:textId="77777777" w:rsidR="00492179" w:rsidRPr="0034203F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34203F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5.1.2. Информирование заявителей о порядке досудебного (внесудебного) обжалования осуществляется посредством размещения информации информационном стенде </w:t>
      </w:r>
      <w:r w:rsidR="00F175BC" w:rsidRPr="003420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предоставления государственной услуги</w:t>
      </w:r>
      <w:r w:rsidRPr="0034203F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, </w:t>
      </w:r>
      <w:r w:rsidR="00F1348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                                </w:t>
      </w:r>
      <w:r w:rsidRPr="0034203F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на официальном сайте </w:t>
      </w:r>
      <w:r w:rsidR="00F1348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Уполномоченного органа</w:t>
      </w:r>
      <w:r w:rsidR="00DC32EF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="00DC32EF" w:rsidRPr="00AF055E">
        <w:rPr>
          <w:rFonts w:ascii="Times New Roman" w:hAnsi="Times New Roman"/>
          <w:bCs/>
          <w:sz w:val="26"/>
          <w:szCs w:val="26"/>
        </w:rPr>
        <w:t>https://yakovgo.gosuslugi.ru</w:t>
      </w:r>
      <w:r w:rsidR="0034203F" w:rsidRPr="003420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.ru</w:t>
      </w:r>
      <w:r w:rsidRPr="0034203F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на ЕПГУ.</w:t>
      </w:r>
    </w:p>
    <w:p w14:paraId="2561F8D7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14:paraId="3A941BDC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5.2. Формы и способы подачи заявителями жалобы</w:t>
      </w:r>
    </w:p>
    <w:p w14:paraId="5EFD92E6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14:paraId="40F96270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5.2.1. Жалоба может быть направлена заявителем в письменной форме </w:t>
      </w:r>
      <w:r w:rsidR="00E64124"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br/>
      </w: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 почте, а также может быть принята при личном приеме заявителя.</w:t>
      </w:r>
    </w:p>
    <w:p w14:paraId="3A423735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5.2.2. В электронном виде жалоба может быть подана заявителем </w:t>
      </w:r>
      <w:r w:rsidR="00E64124"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br/>
      </w: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с использованием сети «Интернет» посредством:</w:t>
      </w:r>
    </w:p>
    <w:p w14:paraId="194CC1E6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‒ </w:t>
      </w: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официального сайта</w:t>
      </w:r>
      <w:r w:rsidR="0034203F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министерства имущественных и земельных отношений Белгородской области</w:t>
      </w: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;</w:t>
      </w:r>
    </w:p>
    <w:p w14:paraId="30B75FA2" w14:textId="77777777" w:rsidR="00492179" w:rsidRPr="00945F4B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945F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‒ </w:t>
      </w:r>
      <w:r w:rsidRPr="00945F4B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ЕПГУ;</w:t>
      </w:r>
    </w:p>
    <w:p w14:paraId="05DCA3D8" w14:textId="77777777" w:rsidR="00492179" w:rsidRDefault="00492179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45F4B">
        <w:rPr>
          <w:rFonts w:ascii="Times New Roman" w:hAnsi="Times New Roman" w:cs="Times New Roman"/>
          <w:color w:val="000000"/>
          <w:sz w:val="26"/>
          <w:szCs w:val="26"/>
        </w:rPr>
        <w:t>‒ </w:t>
      </w:r>
      <w:r w:rsidRPr="00945F4B">
        <w:rPr>
          <w:rFonts w:ascii="Times New Roman" w:hAnsi="Times New Roman"/>
          <w:color w:val="000000"/>
          <w:sz w:val="26"/>
          <w:szCs w:val="26"/>
        </w:rPr>
        <w:t>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Pr="00945F4B">
        <w:rPr>
          <w:rFonts w:ascii="Times New Roman" w:hAnsi="Times New Roman"/>
          <w:color w:val="000000"/>
          <w:sz w:val="26"/>
          <w:szCs w:val="26"/>
        </w:rPr>
        <w:br/>
        <w:t>и действий (бездействия), совершенных при предоставлении государственных</w:t>
      </w:r>
      <w:r w:rsidRPr="00945F4B">
        <w:rPr>
          <w:rFonts w:ascii="Times New Roman" w:hAnsi="Times New Roman"/>
          <w:color w:val="000000"/>
          <w:sz w:val="26"/>
          <w:szCs w:val="26"/>
        </w:rPr>
        <w:br/>
        <w:t>и муниципальных услуг органами, предоставляющими государственные</w:t>
      </w:r>
      <w:r w:rsidRPr="00945F4B">
        <w:rPr>
          <w:rFonts w:ascii="Times New Roman" w:hAnsi="Times New Roman"/>
          <w:color w:val="000000"/>
          <w:sz w:val="26"/>
          <w:szCs w:val="26"/>
        </w:rPr>
        <w:br/>
        <w:t>и муниципальные услуги, их должностными лицами, государственными</w:t>
      </w:r>
      <w:r w:rsidRPr="00945F4B">
        <w:rPr>
          <w:rFonts w:ascii="Times New Roman" w:hAnsi="Times New Roman"/>
          <w:color w:val="000000"/>
          <w:sz w:val="26"/>
          <w:szCs w:val="26"/>
        </w:rPr>
        <w:br/>
        <w:t>и муниципальными служащими с использованием сети «Интернет».</w:t>
      </w:r>
    </w:p>
    <w:p w14:paraId="7C864EB6" w14:textId="77777777" w:rsidR="00317544" w:rsidRDefault="0031754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78693A1" w14:textId="77777777" w:rsidR="00317544" w:rsidRDefault="0031754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0DA568A" w14:textId="77777777" w:rsidR="00317544" w:rsidRDefault="0031754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336B7D0" w14:textId="77777777" w:rsidR="00317544" w:rsidRDefault="0031754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5366B93" w14:textId="77777777" w:rsidR="00317544" w:rsidRDefault="00317544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3C9A50C" w14:textId="77777777" w:rsidR="002C6D0A" w:rsidRDefault="002C6D0A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9CD6B24" w14:textId="77777777" w:rsidR="002C6D0A" w:rsidRDefault="002C6D0A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8941D3F" w14:textId="77777777" w:rsidR="002C6D0A" w:rsidRDefault="002C6D0A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532B336" w14:textId="77777777" w:rsidR="002C6D0A" w:rsidRDefault="002C6D0A" w:rsidP="00492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17544" w:rsidRPr="001C6FF5" w14:paraId="3C023F8A" w14:textId="77777777" w:rsidTr="00FC56DC">
        <w:tc>
          <w:tcPr>
            <w:tcW w:w="4672" w:type="dxa"/>
          </w:tcPr>
          <w:p w14:paraId="08451261" w14:textId="77777777" w:rsidR="00317544" w:rsidRDefault="00317544" w:rsidP="00FC56D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3" w:type="dxa"/>
          </w:tcPr>
          <w:p w14:paraId="5CDEC909" w14:textId="77777777" w:rsidR="00317544" w:rsidRPr="001C6FF5" w:rsidRDefault="00317544" w:rsidP="00FC56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№ 1</w:t>
            </w:r>
          </w:p>
          <w:p w14:paraId="69D34824" w14:textId="77777777" w:rsidR="00317544" w:rsidRPr="00C01DCE" w:rsidRDefault="00317544" w:rsidP="00FC56D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</w:t>
            </w:r>
            <w:r w:rsidR="001C6F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государственной услуги </w:t>
            </w:r>
            <w:r w:rsidR="00C01DCE" w:rsidRPr="00C01DCE">
              <w:rPr>
                <w:rFonts w:ascii="Times New Roman" w:hAnsi="Times New Roman" w:cs="Times New Roman"/>
                <w:sz w:val="26"/>
                <w:szCs w:val="26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      </w:r>
          </w:p>
          <w:p w14:paraId="6983802A" w14:textId="77777777" w:rsidR="00317544" w:rsidRPr="001C6FF5" w:rsidRDefault="00317544" w:rsidP="00FC5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>от «__» _______________202</w:t>
            </w:r>
            <w:r w:rsidR="005B1C65">
              <w:rPr>
                <w:rFonts w:ascii="Times New Roman" w:hAnsi="Times New Roman"/>
                <w:color w:val="000000"/>
                <w:sz w:val="26"/>
                <w:szCs w:val="26"/>
              </w:rPr>
              <w:t>_</w:t>
            </w: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  <w:p w14:paraId="74D8CB75" w14:textId="77777777" w:rsidR="00317544" w:rsidRPr="001C6FF5" w:rsidRDefault="00317544" w:rsidP="00FC56D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3D4C6AAC" w14:textId="77777777" w:rsidR="00317544" w:rsidRDefault="00317544" w:rsidP="003175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7A524A6" w14:textId="77777777" w:rsidR="00317544" w:rsidRPr="00AD049B" w:rsidRDefault="00317544" w:rsidP="003175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49B">
        <w:rPr>
          <w:rFonts w:ascii="Times New Roman" w:hAnsi="Times New Roman" w:cs="Times New Roman"/>
          <w:b/>
          <w:sz w:val="26"/>
          <w:szCs w:val="26"/>
        </w:rPr>
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557BB7D0" w14:textId="77777777" w:rsidR="00317544" w:rsidRPr="00AD049B" w:rsidRDefault="00317544" w:rsidP="003175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317544" w:rsidRPr="00AD049B" w14:paraId="084ECDE7" w14:textId="77777777" w:rsidTr="00FC56DC">
        <w:tc>
          <w:tcPr>
            <w:tcW w:w="1413" w:type="dxa"/>
          </w:tcPr>
          <w:p w14:paraId="064799A8" w14:textId="77777777" w:rsidR="00317544" w:rsidRPr="00AD049B" w:rsidRDefault="00317544" w:rsidP="00FC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B">
              <w:rPr>
                <w:rFonts w:ascii="Times New Roman" w:hAnsi="Times New Roman" w:cs="Times New Roman"/>
                <w:sz w:val="26"/>
                <w:szCs w:val="26"/>
              </w:rPr>
              <w:t>№ варианта</w:t>
            </w:r>
          </w:p>
        </w:tc>
        <w:tc>
          <w:tcPr>
            <w:tcW w:w="7932" w:type="dxa"/>
          </w:tcPr>
          <w:p w14:paraId="03DE7583" w14:textId="77777777" w:rsidR="00317544" w:rsidRPr="00AD049B" w:rsidRDefault="00317544" w:rsidP="00FC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B">
              <w:rPr>
                <w:rFonts w:ascii="Times New Roman" w:hAnsi="Times New Roman" w:cs="Times New Roman"/>
                <w:sz w:val="26"/>
                <w:szCs w:val="26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317544" w:rsidRPr="00AD049B" w14:paraId="6B798BD4" w14:textId="77777777" w:rsidTr="00FC56DC">
        <w:tc>
          <w:tcPr>
            <w:tcW w:w="1413" w:type="dxa"/>
          </w:tcPr>
          <w:p w14:paraId="523DC9F1" w14:textId="77777777" w:rsidR="00317544" w:rsidRPr="00AD049B" w:rsidRDefault="00317544" w:rsidP="00FC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2" w:type="dxa"/>
          </w:tcPr>
          <w:p w14:paraId="27791724" w14:textId="77777777" w:rsidR="00317544" w:rsidRPr="00AD049B" w:rsidRDefault="00317544" w:rsidP="003175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B">
              <w:rPr>
                <w:rFonts w:ascii="Times New Roman" w:hAnsi="Times New Roman" w:cs="Times New Roman"/>
                <w:sz w:val="26"/>
                <w:szCs w:val="26"/>
              </w:rPr>
              <w:t>Заявитель обратился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предоставлением земельного участка, </w:t>
            </w:r>
            <w:r w:rsidR="00C01DCE" w:rsidRPr="00C01DCE">
              <w:rPr>
                <w:rFonts w:ascii="Times New Roman" w:hAnsi="Times New Roman" w:cs="Times New Roman"/>
                <w:sz w:val="26"/>
                <w:szCs w:val="26"/>
              </w:rPr>
              <w:t xml:space="preserve">находящегося в муниципальной собственности или государственная собственность на который не разграничена,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собственность за плату без проведения торгов</w:t>
            </w:r>
            <w:r w:rsidRPr="00AD04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17544" w:rsidRPr="00AD049B" w14:paraId="6478AECF" w14:textId="77777777" w:rsidTr="00FC56DC">
        <w:tc>
          <w:tcPr>
            <w:tcW w:w="1413" w:type="dxa"/>
          </w:tcPr>
          <w:p w14:paraId="30F6365C" w14:textId="77777777" w:rsidR="00317544" w:rsidRPr="00AD049B" w:rsidRDefault="00317544" w:rsidP="00FC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32" w:type="dxa"/>
          </w:tcPr>
          <w:p w14:paraId="70902217" w14:textId="77777777" w:rsidR="00317544" w:rsidRPr="00AD049B" w:rsidRDefault="00317544" w:rsidP="00317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B">
              <w:rPr>
                <w:rFonts w:ascii="Times New Roman" w:hAnsi="Times New Roman" w:cs="Times New Roman"/>
                <w:sz w:val="26"/>
                <w:szCs w:val="26"/>
              </w:rPr>
              <w:t>Заявитель обратился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предоставлением земельного участка, </w:t>
            </w:r>
            <w:r w:rsidR="00C01DCE" w:rsidRPr="00C01DCE">
              <w:rPr>
                <w:rFonts w:ascii="Times New Roman" w:hAnsi="Times New Roman" w:cs="Times New Roman"/>
                <w:sz w:val="26"/>
                <w:szCs w:val="26"/>
              </w:rPr>
              <w:t xml:space="preserve">находящегося в муниципальной собственности или государственная собственность на который не разграничена,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аренду без проведения торгов</w:t>
            </w:r>
          </w:p>
        </w:tc>
      </w:tr>
      <w:tr w:rsidR="00317544" w:rsidRPr="00AD049B" w14:paraId="396A65AD" w14:textId="77777777" w:rsidTr="00FC56DC">
        <w:tc>
          <w:tcPr>
            <w:tcW w:w="1413" w:type="dxa"/>
          </w:tcPr>
          <w:p w14:paraId="04D72F1E" w14:textId="77777777" w:rsidR="00317544" w:rsidRPr="00AD049B" w:rsidRDefault="00317544" w:rsidP="00FC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32" w:type="dxa"/>
          </w:tcPr>
          <w:p w14:paraId="4E37454C" w14:textId="77777777" w:rsidR="00317544" w:rsidRPr="00317544" w:rsidRDefault="00317544" w:rsidP="00317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7544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Заявитель обратился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редоставлением земельного участка, </w:t>
            </w:r>
            <w:r w:rsidR="00C01DCE" w:rsidRPr="00C01DCE">
              <w:rPr>
                <w:rFonts w:ascii="Times New Roman" w:hAnsi="Times New Roman" w:cs="Times New Roman"/>
                <w:sz w:val="26"/>
                <w:szCs w:val="26"/>
              </w:rPr>
              <w:t xml:space="preserve">находящегося в муниципальной собственности или государственная собственность на который не разграничена,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постоянное (бессрочное) пользование</w:t>
            </w:r>
          </w:p>
        </w:tc>
      </w:tr>
      <w:tr w:rsidR="00317544" w:rsidRPr="00AD049B" w14:paraId="0DBCBAB5" w14:textId="77777777" w:rsidTr="00FC56DC">
        <w:tc>
          <w:tcPr>
            <w:tcW w:w="1413" w:type="dxa"/>
          </w:tcPr>
          <w:p w14:paraId="41CB7B5C" w14:textId="77777777" w:rsidR="00317544" w:rsidRPr="00AD049B" w:rsidRDefault="00317544" w:rsidP="00FC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32" w:type="dxa"/>
          </w:tcPr>
          <w:p w14:paraId="36484646" w14:textId="77777777" w:rsidR="00317544" w:rsidRPr="00317544" w:rsidRDefault="00317544" w:rsidP="003175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7544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Заявитель обратился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редоставлением земельного участка, </w:t>
            </w:r>
            <w:r w:rsidR="00C01DCE" w:rsidRPr="00C01DCE">
              <w:rPr>
                <w:rFonts w:ascii="Times New Roman" w:hAnsi="Times New Roman" w:cs="Times New Roman"/>
                <w:sz w:val="26"/>
                <w:szCs w:val="26"/>
              </w:rPr>
              <w:t xml:space="preserve">находящегося в муниципальной собственности или государственная собственность на который не разграничена,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безвозмездное пользование</w:t>
            </w:r>
          </w:p>
        </w:tc>
      </w:tr>
      <w:tr w:rsidR="00317544" w:rsidRPr="00AD049B" w14:paraId="17D1D15C" w14:textId="77777777" w:rsidTr="00FC56DC">
        <w:tc>
          <w:tcPr>
            <w:tcW w:w="1413" w:type="dxa"/>
          </w:tcPr>
          <w:p w14:paraId="1C536BFA" w14:textId="77777777" w:rsidR="00317544" w:rsidRPr="00AD049B" w:rsidRDefault="00317544" w:rsidP="00FC5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32" w:type="dxa"/>
          </w:tcPr>
          <w:p w14:paraId="47620E77" w14:textId="77777777" w:rsidR="00317544" w:rsidRPr="00AD049B" w:rsidRDefault="00317544" w:rsidP="001C6F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B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Заявитель обратился за исправлением допущенных опечаток </w:t>
            </w:r>
            <w:r w:rsidRPr="00AD049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</w:t>
            </w:r>
            <w:r w:rsidR="001C6FF5">
              <w:rPr>
                <w:rFonts w:ascii="Times New Roman" w:hAnsi="Times New Roman" w:cs="Times New Roman"/>
                <w:sz w:val="26"/>
                <w:szCs w:val="26"/>
              </w:rPr>
              <w:t xml:space="preserve">ошибок </w:t>
            </w:r>
            <w:r w:rsidR="007B3F42">
              <w:rPr>
                <w:rFonts w:ascii="Times New Roman" w:hAnsi="Times New Roman" w:cs="Times New Roman"/>
                <w:sz w:val="26"/>
                <w:szCs w:val="26"/>
              </w:rPr>
              <w:t>в принятых документах</w:t>
            </w:r>
          </w:p>
        </w:tc>
      </w:tr>
    </w:tbl>
    <w:p w14:paraId="67598000" w14:textId="77777777" w:rsidR="00317544" w:rsidRDefault="00317544" w:rsidP="003175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906813" w14:textId="77777777" w:rsidR="00317544" w:rsidRDefault="00317544" w:rsidP="003175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F58635" w14:textId="77777777" w:rsidR="00317544" w:rsidRDefault="00317544" w:rsidP="003175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2A68E9" w14:textId="77777777" w:rsidR="00317544" w:rsidRDefault="00317544" w:rsidP="003175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077B53" w14:textId="77777777" w:rsidR="00317544" w:rsidRDefault="00317544" w:rsidP="003175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C6FF5" w:rsidRPr="001C6FF5" w14:paraId="5833FE51" w14:textId="77777777" w:rsidTr="00FC56DC">
        <w:tc>
          <w:tcPr>
            <w:tcW w:w="4672" w:type="dxa"/>
          </w:tcPr>
          <w:p w14:paraId="03130057" w14:textId="77777777" w:rsidR="001C6FF5" w:rsidRDefault="001C6FF5" w:rsidP="00FC56D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3" w:type="dxa"/>
          </w:tcPr>
          <w:p w14:paraId="0B00AD46" w14:textId="77777777" w:rsidR="007B3F42" w:rsidRDefault="007B3F42" w:rsidP="00FC56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4041B98" w14:textId="77777777" w:rsidR="005B1C65" w:rsidRDefault="005B1C65" w:rsidP="00FC56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CA3536E" w14:textId="77777777" w:rsidR="001C6FF5" w:rsidRPr="001C6FF5" w:rsidRDefault="001C6FF5" w:rsidP="00FC56D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  <w:p w14:paraId="40C4568D" w14:textId="77777777" w:rsidR="00C01DCE" w:rsidRPr="00C01DCE" w:rsidRDefault="001C6FF5" w:rsidP="00C01DC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государственной услуги </w:t>
            </w:r>
            <w:r w:rsidR="00C01DCE" w:rsidRPr="00C01DCE">
              <w:rPr>
                <w:rFonts w:ascii="Times New Roman" w:hAnsi="Times New Roman" w:cs="Times New Roman"/>
                <w:sz w:val="26"/>
                <w:szCs w:val="26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      </w:r>
          </w:p>
          <w:p w14:paraId="4739282A" w14:textId="77777777" w:rsidR="001C6FF5" w:rsidRPr="001C6FF5" w:rsidRDefault="001C6FF5" w:rsidP="00FC56D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6C6B99B" w14:textId="77777777" w:rsidR="001C6FF5" w:rsidRPr="001C6FF5" w:rsidRDefault="001C6FF5" w:rsidP="00FC5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>от «__» _______________202</w:t>
            </w:r>
            <w:r w:rsidR="005B1C65">
              <w:rPr>
                <w:rFonts w:ascii="Times New Roman" w:hAnsi="Times New Roman"/>
                <w:color w:val="000000"/>
                <w:sz w:val="26"/>
                <w:szCs w:val="26"/>
              </w:rPr>
              <w:t>_</w:t>
            </w: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  <w:p w14:paraId="40CB7428" w14:textId="77777777" w:rsidR="001C6FF5" w:rsidRPr="001C6FF5" w:rsidRDefault="001C6FF5" w:rsidP="00FC56D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5DB056D2" w14:textId="77777777" w:rsidR="001C6FF5" w:rsidRDefault="001C6FF5" w:rsidP="001C6F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0FF979F" w14:textId="77777777" w:rsidR="00FC56DC" w:rsidRDefault="00FC56DC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договора купли-продажи земельного участка, </w:t>
      </w:r>
      <w:r w:rsidR="00F35F38" w:rsidRPr="00F35F38">
        <w:rPr>
          <w:rFonts w:ascii="Times New Roman" w:hAnsi="Times New Roman" w:cs="Times New Roman"/>
          <w:b/>
          <w:sz w:val="26"/>
          <w:szCs w:val="26"/>
        </w:rPr>
        <w:t>находящегося в муниципальной собственности или государственная собственность на который не разграничена</w:t>
      </w:r>
      <w:r w:rsidR="00F35F38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без проведения торгов</w:t>
      </w:r>
    </w:p>
    <w:p w14:paraId="786886B9" w14:textId="77777777" w:rsidR="00FC56DC" w:rsidRDefault="00FC56DC" w:rsidP="001C6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0570D9" w14:textId="77777777"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13" w:name="SIGNATURES"/>
      <w:bookmarkEnd w:id="13"/>
      <w:r w:rsidRPr="00B856DF">
        <w:rPr>
          <w:rFonts w:ascii="Times New Roman" w:hAnsi="Times New Roman"/>
          <w:b/>
          <w:sz w:val="26"/>
          <w:szCs w:val="26"/>
        </w:rPr>
        <w:t>ДОГОВОР</w:t>
      </w:r>
    </w:p>
    <w:p w14:paraId="34C72899" w14:textId="77777777"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b/>
          <w:sz w:val="26"/>
          <w:szCs w:val="26"/>
        </w:rPr>
        <w:t>купли-продажи земельн</w:t>
      </w:r>
      <w:r w:rsidR="008A04FC">
        <w:rPr>
          <w:rFonts w:ascii="Times New Roman" w:hAnsi="Times New Roman"/>
          <w:b/>
          <w:sz w:val="26"/>
          <w:szCs w:val="26"/>
        </w:rPr>
        <w:t>ого</w:t>
      </w:r>
      <w:r w:rsidRPr="00B856DF">
        <w:rPr>
          <w:rFonts w:ascii="Times New Roman" w:hAnsi="Times New Roman"/>
          <w:b/>
          <w:sz w:val="26"/>
          <w:szCs w:val="26"/>
        </w:rPr>
        <w:t xml:space="preserve"> участк</w:t>
      </w:r>
      <w:r w:rsidR="008A04FC">
        <w:rPr>
          <w:rFonts w:ascii="Times New Roman" w:hAnsi="Times New Roman"/>
          <w:b/>
          <w:sz w:val="26"/>
          <w:szCs w:val="26"/>
        </w:rPr>
        <w:t>а</w:t>
      </w:r>
    </w:p>
    <w:p w14:paraId="576D4169" w14:textId="77777777"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15732C18" w14:textId="77777777" w:rsidR="00FC56DC" w:rsidRPr="00B856DF" w:rsidRDefault="00FC56DC" w:rsidP="00FC56D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E6F4B1D" w14:textId="77777777" w:rsidR="00FC56DC" w:rsidRPr="00B856DF" w:rsidRDefault="007B3F42" w:rsidP="00FC56D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(место заключения)</w:t>
      </w:r>
      <w:r w:rsidR="00FC56DC" w:rsidRPr="00B856DF">
        <w:rPr>
          <w:rFonts w:ascii="Times New Roman" w:hAnsi="Times New Roman"/>
          <w:b/>
          <w:sz w:val="26"/>
          <w:szCs w:val="26"/>
        </w:rPr>
        <w:tab/>
      </w:r>
      <w:r w:rsidR="00FC56DC" w:rsidRPr="00B856DF">
        <w:rPr>
          <w:rFonts w:ascii="Times New Roman" w:hAnsi="Times New Roman"/>
          <w:b/>
          <w:sz w:val="26"/>
          <w:szCs w:val="26"/>
        </w:rPr>
        <w:tab/>
      </w:r>
      <w:r w:rsidR="00FC56DC" w:rsidRPr="00B856DF">
        <w:rPr>
          <w:rFonts w:ascii="Times New Roman" w:hAnsi="Times New Roman"/>
          <w:b/>
          <w:sz w:val="26"/>
          <w:szCs w:val="26"/>
        </w:rPr>
        <w:tab/>
      </w:r>
      <w:r w:rsidR="00FC56DC" w:rsidRPr="00B856DF">
        <w:rPr>
          <w:rFonts w:ascii="Times New Roman" w:hAnsi="Times New Roman"/>
          <w:b/>
          <w:sz w:val="26"/>
          <w:szCs w:val="26"/>
        </w:rPr>
        <w:tab/>
        <w:t xml:space="preserve">               «</w:t>
      </w:r>
      <w:r>
        <w:rPr>
          <w:rFonts w:ascii="Times New Roman" w:hAnsi="Times New Roman"/>
          <w:b/>
          <w:sz w:val="26"/>
          <w:szCs w:val="26"/>
        </w:rPr>
        <w:t>____</w:t>
      </w:r>
      <w:r w:rsidR="00FC56DC" w:rsidRPr="00B856DF">
        <w:rPr>
          <w:rFonts w:ascii="Times New Roman" w:hAnsi="Times New Roman"/>
          <w:b/>
          <w:sz w:val="26"/>
          <w:szCs w:val="26"/>
        </w:rPr>
        <w:t xml:space="preserve">» </w:t>
      </w:r>
      <w:r>
        <w:rPr>
          <w:rFonts w:ascii="Times New Roman" w:hAnsi="Times New Roman"/>
          <w:b/>
          <w:sz w:val="26"/>
          <w:szCs w:val="26"/>
        </w:rPr>
        <w:t>__________</w:t>
      </w:r>
      <w:r w:rsidR="00FC56DC" w:rsidRPr="00B856DF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>__</w:t>
      </w:r>
      <w:r w:rsidR="00FC56DC" w:rsidRPr="00B856DF">
        <w:rPr>
          <w:rFonts w:ascii="Times New Roman" w:hAnsi="Times New Roman"/>
          <w:b/>
          <w:sz w:val="26"/>
          <w:szCs w:val="26"/>
        </w:rPr>
        <w:t xml:space="preserve"> года</w:t>
      </w:r>
    </w:p>
    <w:p w14:paraId="0EA192CC" w14:textId="77777777" w:rsidR="00FC56DC" w:rsidRPr="00B856DF" w:rsidRDefault="00FC56DC" w:rsidP="00FC56DC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14:paraId="678947F1" w14:textId="77777777" w:rsidR="007B3F42" w:rsidRDefault="007B3F42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FC56DC" w:rsidRPr="00B856DF">
        <w:rPr>
          <w:rFonts w:ascii="Times New Roman" w:hAnsi="Times New Roman"/>
          <w:sz w:val="26"/>
          <w:szCs w:val="26"/>
        </w:rPr>
        <w:t>,</w:t>
      </w:r>
    </w:p>
    <w:p w14:paraId="1899CC5C" w14:textId="77777777" w:rsidR="007B3F42" w:rsidRDefault="007B3F42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(наименование Уполномоченного органа),</w:t>
      </w:r>
    </w:p>
    <w:p w14:paraId="5F4196CC" w14:textId="77777777" w:rsidR="007B3F42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 xml:space="preserve"> юридический адрес: </w:t>
      </w:r>
      <w:r w:rsidR="007B3F42">
        <w:rPr>
          <w:rFonts w:ascii="Times New Roman" w:hAnsi="Times New Roman"/>
          <w:sz w:val="26"/>
          <w:szCs w:val="26"/>
        </w:rPr>
        <w:t>________________________________,</w:t>
      </w:r>
      <w:r w:rsidRPr="00B856DF">
        <w:rPr>
          <w:rFonts w:ascii="Times New Roman" w:hAnsi="Times New Roman"/>
          <w:sz w:val="26"/>
          <w:szCs w:val="26"/>
        </w:rPr>
        <w:t xml:space="preserve"> свидетельство о постановке на учет в налоговом органе юридического лица, образованного</w:t>
      </w:r>
      <w:r w:rsidR="007B3F42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B856DF">
        <w:rPr>
          <w:rFonts w:ascii="Times New Roman" w:hAnsi="Times New Roman"/>
          <w:sz w:val="26"/>
          <w:szCs w:val="26"/>
        </w:rPr>
        <w:t xml:space="preserve"> в соответствии с законодательством Российской Федерации по месту нахождения на территории Российской Федерации серия </w:t>
      </w:r>
      <w:r w:rsidR="007B3F42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56DF">
        <w:rPr>
          <w:rFonts w:ascii="Times New Roman" w:hAnsi="Times New Roman"/>
          <w:sz w:val="26"/>
          <w:szCs w:val="26"/>
        </w:rPr>
        <w:t xml:space="preserve">№ </w:t>
      </w:r>
      <w:r w:rsidR="007B3F42">
        <w:rPr>
          <w:rFonts w:ascii="Times New Roman" w:hAnsi="Times New Roman"/>
          <w:sz w:val="26"/>
          <w:szCs w:val="26"/>
        </w:rPr>
        <w:t>___________</w:t>
      </w:r>
      <w:r w:rsidRPr="00B856DF">
        <w:rPr>
          <w:rFonts w:ascii="Times New Roman" w:hAnsi="Times New Roman"/>
          <w:sz w:val="26"/>
          <w:szCs w:val="26"/>
        </w:rPr>
        <w:t xml:space="preserve">, выданное </w:t>
      </w:r>
      <w:r>
        <w:rPr>
          <w:rFonts w:ascii="Times New Roman" w:hAnsi="Times New Roman"/>
          <w:sz w:val="26"/>
          <w:szCs w:val="26"/>
        </w:rPr>
        <w:br/>
      </w:r>
      <w:r w:rsidR="007B3F42">
        <w:rPr>
          <w:rFonts w:ascii="Times New Roman" w:hAnsi="Times New Roman"/>
          <w:sz w:val="26"/>
          <w:szCs w:val="26"/>
        </w:rPr>
        <w:t>«___»_______</w:t>
      </w:r>
      <w:r w:rsidRPr="00B856DF">
        <w:rPr>
          <w:rFonts w:ascii="Times New Roman" w:hAnsi="Times New Roman"/>
          <w:sz w:val="26"/>
          <w:szCs w:val="26"/>
        </w:rPr>
        <w:t xml:space="preserve">года ИФНС РФ </w:t>
      </w:r>
      <w:r w:rsidR="007B3F42">
        <w:rPr>
          <w:rFonts w:ascii="Times New Roman" w:hAnsi="Times New Roman"/>
          <w:sz w:val="26"/>
          <w:szCs w:val="26"/>
        </w:rPr>
        <w:t>________________</w:t>
      </w:r>
      <w:r w:rsidRPr="00B856DF">
        <w:rPr>
          <w:rFonts w:ascii="Times New Roman" w:hAnsi="Times New Roman"/>
          <w:sz w:val="26"/>
          <w:szCs w:val="26"/>
        </w:rPr>
        <w:t xml:space="preserve">, ОГРН </w:t>
      </w:r>
      <w:r w:rsidR="007B3F42">
        <w:rPr>
          <w:rFonts w:ascii="Times New Roman" w:hAnsi="Times New Roman"/>
          <w:sz w:val="26"/>
          <w:szCs w:val="26"/>
        </w:rPr>
        <w:t>__________________,</w:t>
      </w:r>
      <w:r w:rsidRPr="00B856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B856DF">
        <w:rPr>
          <w:rFonts w:ascii="Times New Roman" w:hAnsi="Times New Roman"/>
          <w:sz w:val="26"/>
          <w:szCs w:val="26"/>
        </w:rPr>
        <w:t xml:space="preserve">ИНН </w:t>
      </w:r>
      <w:r w:rsidR="007B3F42">
        <w:rPr>
          <w:rFonts w:ascii="Times New Roman" w:hAnsi="Times New Roman"/>
          <w:sz w:val="26"/>
          <w:szCs w:val="26"/>
        </w:rPr>
        <w:t>___________</w:t>
      </w:r>
      <w:r w:rsidRPr="00B856DF">
        <w:rPr>
          <w:rFonts w:ascii="Times New Roman" w:hAnsi="Times New Roman"/>
          <w:sz w:val="26"/>
          <w:szCs w:val="26"/>
        </w:rPr>
        <w:t xml:space="preserve">, в лице </w:t>
      </w:r>
      <w:r w:rsidR="007B3F42">
        <w:rPr>
          <w:rFonts w:ascii="Times New Roman" w:hAnsi="Times New Roman"/>
          <w:sz w:val="26"/>
          <w:szCs w:val="26"/>
        </w:rPr>
        <w:t>____________________________________________</w:t>
      </w:r>
      <w:r w:rsidRPr="00B856DF">
        <w:rPr>
          <w:rFonts w:ascii="Times New Roman" w:hAnsi="Times New Roman"/>
          <w:sz w:val="26"/>
          <w:szCs w:val="26"/>
        </w:rPr>
        <w:t>,</w:t>
      </w:r>
    </w:p>
    <w:p w14:paraId="724304D8" w14:textId="77777777" w:rsidR="007B3F42" w:rsidRDefault="007B3F42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(указать должность уполномоченного лица)</w:t>
      </w:r>
    </w:p>
    <w:p w14:paraId="101DD286" w14:textId="77777777"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 xml:space="preserve"> действующего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56DF">
        <w:rPr>
          <w:rFonts w:ascii="Times New Roman" w:hAnsi="Times New Roman"/>
          <w:sz w:val="26"/>
          <w:szCs w:val="26"/>
        </w:rPr>
        <w:t xml:space="preserve">на основании </w:t>
      </w:r>
      <w:r w:rsidR="007B3F42">
        <w:rPr>
          <w:rFonts w:ascii="Times New Roman" w:hAnsi="Times New Roman"/>
          <w:sz w:val="26"/>
          <w:szCs w:val="26"/>
        </w:rPr>
        <w:t>______________________________________</w:t>
      </w:r>
      <w:r w:rsidRPr="00B856DF">
        <w:rPr>
          <w:rFonts w:ascii="Times New Roman" w:hAnsi="Times New Roman"/>
          <w:sz w:val="26"/>
          <w:szCs w:val="26"/>
        </w:rPr>
        <w:t xml:space="preserve">, именуемый в дальнейшем Продавец, и </w:t>
      </w:r>
      <w:r w:rsidR="007B3F42">
        <w:rPr>
          <w:rFonts w:ascii="Times New Roman" w:hAnsi="Times New Roman"/>
          <w:sz w:val="26"/>
          <w:szCs w:val="26"/>
        </w:rPr>
        <w:t>_____________________________</w:t>
      </w:r>
      <w:r>
        <w:rPr>
          <w:rFonts w:ascii="Times New Roman" w:hAnsi="Times New Roman"/>
          <w:sz w:val="26"/>
          <w:szCs w:val="26"/>
        </w:rPr>
        <w:t xml:space="preserve">, ОГРН </w:t>
      </w:r>
      <w:r w:rsidR="007B3F42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 xml:space="preserve">, ИНН </w:t>
      </w:r>
      <w:r w:rsidR="007B3F42">
        <w:rPr>
          <w:rFonts w:ascii="Times New Roman" w:hAnsi="Times New Roman"/>
          <w:sz w:val="26"/>
          <w:szCs w:val="26"/>
        </w:rPr>
        <w:t>_________________</w:t>
      </w:r>
      <w:r w:rsidRPr="00B856DF">
        <w:rPr>
          <w:rFonts w:ascii="Times New Roman" w:hAnsi="Times New Roman"/>
          <w:sz w:val="26"/>
          <w:szCs w:val="26"/>
        </w:rPr>
        <w:t xml:space="preserve">, адрес: </w:t>
      </w:r>
      <w:r w:rsidR="007B3F42">
        <w:rPr>
          <w:rFonts w:ascii="Times New Roman" w:hAnsi="Times New Roman"/>
          <w:sz w:val="26"/>
          <w:szCs w:val="26"/>
        </w:rPr>
        <w:t>_____________________</w:t>
      </w:r>
      <w:r w:rsidRPr="00B856D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B856DF">
        <w:rPr>
          <w:rFonts w:ascii="Times New Roman" w:hAnsi="Times New Roman"/>
          <w:sz w:val="26"/>
          <w:szCs w:val="26"/>
        </w:rPr>
        <w:t xml:space="preserve"> в лице </w:t>
      </w:r>
      <w:r w:rsidR="007B3F42">
        <w:rPr>
          <w:rFonts w:ascii="Times New Roman" w:hAnsi="Times New Roman"/>
          <w:sz w:val="26"/>
          <w:szCs w:val="26"/>
        </w:rPr>
        <w:t>________________________________________</w:t>
      </w:r>
      <w:r w:rsidRPr="00B856DF">
        <w:rPr>
          <w:rFonts w:ascii="Times New Roman" w:hAnsi="Times New Roman"/>
          <w:sz w:val="26"/>
          <w:szCs w:val="26"/>
        </w:rPr>
        <w:t>, действующего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56DF">
        <w:rPr>
          <w:rFonts w:ascii="Times New Roman" w:hAnsi="Times New Roman"/>
          <w:sz w:val="26"/>
          <w:szCs w:val="26"/>
        </w:rPr>
        <w:t xml:space="preserve">на основании </w:t>
      </w:r>
      <w:r w:rsidR="007B3F42">
        <w:rPr>
          <w:rFonts w:ascii="Times New Roman" w:hAnsi="Times New Roman"/>
          <w:sz w:val="26"/>
          <w:szCs w:val="26"/>
        </w:rPr>
        <w:t>____________</w:t>
      </w:r>
      <w:r w:rsidRPr="00B856DF">
        <w:rPr>
          <w:rFonts w:ascii="Times New Roman" w:hAnsi="Times New Roman"/>
          <w:sz w:val="26"/>
          <w:szCs w:val="26"/>
        </w:rPr>
        <w:t xml:space="preserve">, именуемого в дальнейшем Покупатель, и совместно именуемые Стороны, в соответствии с </w:t>
      </w:r>
      <w:r w:rsidR="007B3F42">
        <w:rPr>
          <w:rFonts w:ascii="Times New Roman" w:hAnsi="Times New Roman"/>
          <w:sz w:val="26"/>
          <w:szCs w:val="26"/>
        </w:rPr>
        <w:t>______________________________________</w:t>
      </w:r>
      <w:r w:rsidRPr="00B856DF">
        <w:rPr>
          <w:rFonts w:ascii="Times New Roman" w:hAnsi="Times New Roman"/>
          <w:sz w:val="26"/>
          <w:szCs w:val="26"/>
        </w:rPr>
        <w:t xml:space="preserve">, заключили настоящий договор (далее - Договор) </w:t>
      </w:r>
      <w:r w:rsidR="007B3F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856DF">
        <w:rPr>
          <w:rFonts w:ascii="Times New Roman" w:hAnsi="Times New Roman"/>
          <w:sz w:val="26"/>
          <w:szCs w:val="26"/>
        </w:rPr>
        <w:t>о нижеследующем:</w:t>
      </w:r>
    </w:p>
    <w:p w14:paraId="6322227D" w14:textId="77777777"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F91FE03" w14:textId="77777777"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b/>
          <w:sz w:val="26"/>
          <w:szCs w:val="26"/>
        </w:rPr>
        <w:t>1. Предмет договора</w:t>
      </w:r>
    </w:p>
    <w:p w14:paraId="0ECA8273" w14:textId="77777777"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09FB2297" w14:textId="77777777" w:rsidR="00FC56DC" w:rsidRPr="00B856DF" w:rsidRDefault="00FC56DC" w:rsidP="005377A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B856DF">
        <w:rPr>
          <w:rFonts w:ascii="Times New Roman" w:eastAsia="Calibri" w:hAnsi="Times New Roman"/>
          <w:sz w:val="26"/>
          <w:szCs w:val="26"/>
          <w:lang w:eastAsia="ru-RU"/>
        </w:rPr>
        <w:t xml:space="preserve">1.1. Продавец передает в собственность Покупателя </w:t>
      </w:r>
      <w:r w:rsidRPr="005173BB">
        <w:rPr>
          <w:rFonts w:ascii="Times New Roman" w:eastAsia="Calibri" w:hAnsi="Times New Roman"/>
          <w:sz w:val="26"/>
          <w:szCs w:val="26"/>
          <w:lang w:eastAsia="ru-RU"/>
        </w:rPr>
        <w:t>находящи</w:t>
      </w:r>
      <w:r w:rsidR="005377AB">
        <w:rPr>
          <w:rFonts w:ascii="Times New Roman" w:eastAsia="Calibri" w:hAnsi="Times New Roman"/>
          <w:sz w:val="26"/>
          <w:szCs w:val="26"/>
          <w:lang w:eastAsia="ru-RU"/>
        </w:rPr>
        <w:t>й</w:t>
      </w:r>
      <w:r w:rsidRPr="005173BB">
        <w:rPr>
          <w:rFonts w:ascii="Times New Roman" w:eastAsia="Calibri" w:hAnsi="Times New Roman"/>
          <w:sz w:val="26"/>
          <w:szCs w:val="26"/>
          <w:lang w:eastAsia="ru-RU"/>
        </w:rPr>
        <w:t>ся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ru-RU"/>
        </w:rPr>
        <w:br/>
      </w:r>
      <w:r w:rsidRPr="005173BB">
        <w:rPr>
          <w:rFonts w:ascii="Times New Roman" w:eastAsia="Calibri" w:hAnsi="Times New Roman"/>
          <w:sz w:val="26"/>
          <w:szCs w:val="26"/>
          <w:lang w:eastAsia="ru-RU"/>
        </w:rPr>
        <w:t>в</w:t>
      </w:r>
      <w:r w:rsidRPr="00B856DF">
        <w:rPr>
          <w:rFonts w:ascii="Times New Roman" w:eastAsia="Calibri" w:hAnsi="Times New Roman"/>
          <w:sz w:val="26"/>
          <w:szCs w:val="26"/>
          <w:lang w:eastAsia="ru-RU"/>
        </w:rPr>
        <w:t xml:space="preserve"> государственной собственности Белгородской области земельны</w:t>
      </w:r>
      <w:r w:rsidR="005377AB">
        <w:rPr>
          <w:rFonts w:ascii="Times New Roman" w:eastAsia="Calibri" w:hAnsi="Times New Roman"/>
          <w:sz w:val="26"/>
          <w:szCs w:val="26"/>
          <w:lang w:eastAsia="ru-RU"/>
        </w:rPr>
        <w:t>й</w:t>
      </w:r>
      <w:r w:rsidRPr="00B856DF">
        <w:rPr>
          <w:rFonts w:ascii="Times New Roman" w:eastAsia="Calibri" w:hAnsi="Times New Roman"/>
          <w:sz w:val="26"/>
          <w:szCs w:val="26"/>
          <w:lang w:eastAsia="ru-RU"/>
        </w:rPr>
        <w:t xml:space="preserve"> участ</w:t>
      </w:r>
      <w:r w:rsidR="005377AB">
        <w:rPr>
          <w:rFonts w:ascii="Times New Roman" w:eastAsia="Calibri" w:hAnsi="Times New Roman"/>
          <w:sz w:val="26"/>
          <w:szCs w:val="26"/>
          <w:lang w:eastAsia="ru-RU"/>
        </w:rPr>
        <w:t>ок</w:t>
      </w:r>
      <w:r w:rsidRPr="00B856DF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5377AB">
        <w:rPr>
          <w:rFonts w:ascii="Times New Roman" w:eastAsia="Calibri" w:hAnsi="Times New Roman"/>
          <w:sz w:val="26"/>
          <w:szCs w:val="26"/>
          <w:lang w:eastAsia="ru-RU"/>
        </w:rPr>
        <w:t xml:space="preserve">                                               категория земель ________________</w:t>
      </w:r>
      <w:r>
        <w:rPr>
          <w:rFonts w:ascii="Times New Roman" w:eastAsia="Calibri" w:hAnsi="Times New Roman"/>
          <w:sz w:val="26"/>
          <w:szCs w:val="26"/>
          <w:lang w:eastAsia="ru-RU"/>
        </w:rPr>
        <w:t>,</w:t>
      </w:r>
      <w:r w:rsidR="005377AB">
        <w:rPr>
          <w:rFonts w:ascii="Times New Roman" w:eastAsia="Calibri" w:hAnsi="Times New Roman"/>
          <w:sz w:val="26"/>
          <w:szCs w:val="26"/>
          <w:lang w:eastAsia="ru-RU"/>
        </w:rPr>
        <w:t xml:space="preserve"> площадью ________кв. м с кадастровым номером ____________________,</w:t>
      </w:r>
      <w:r w:rsidRPr="00805B58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FF098D">
        <w:rPr>
          <w:rFonts w:ascii="Times New Roman" w:eastAsia="Calibri" w:hAnsi="Times New Roman"/>
          <w:sz w:val="26"/>
          <w:szCs w:val="26"/>
          <w:lang w:eastAsia="ru-RU"/>
        </w:rPr>
        <w:t>расположенны</w:t>
      </w:r>
      <w:r w:rsidR="005377AB">
        <w:rPr>
          <w:rFonts w:ascii="Times New Roman" w:eastAsia="Calibri" w:hAnsi="Times New Roman"/>
          <w:sz w:val="26"/>
          <w:szCs w:val="26"/>
          <w:lang w:eastAsia="ru-RU"/>
        </w:rPr>
        <w:t>й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Pr="00FF098D">
        <w:rPr>
          <w:rFonts w:ascii="Times New Roman" w:eastAsia="Calibri" w:hAnsi="Times New Roman"/>
          <w:sz w:val="26"/>
          <w:szCs w:val="26"/>
          <w:lang w:eastAsia="ru-RU"/>
        </w:rPr>
        <w:t xml:space="preserve">по адресу: </w:t>
      </w:r>
      <w:r w:rsidR="005377AB">
        <w:rPr>
          <w:rFonts w:ascii="Times New Roman" w:eastAsia="Calibri" w:hAnsi="Times New Roman"/>
          <w:sz w:val="26"/>
          <w:szCs w:val="26"/>
          <w:lang w:eastAsia="ru-RU"/>
        </w:rPr>
        <w:t>_____________________________</w:t>
      </w:r>
      <w:r w:rsidRPr="00FF098D">
        <w:rPr>
          <w:rFonts w:ascii="Times New Roman" w:eastAsia="Calibri" w:hAnsi="Times New Roman"/>
          <w:sz w:val="26"/>
          <w:szCs w:val="26"/>
          <w:lang w:eastAsia="ru-RU"/>
        </w:rPr>
        <w:t>, вид разрешенного использования</w:t>
      </w:r>
      <w:r w:rsidR="005377AB">
        <w:rPr>
          <w:rFonts w:ascii="Times New Roman" w:eastAsia="Calibri" w:hAnsi="Times New Roman"/>
          <w:sz w:val="26"/>
          <w:szCs w:val="26"/>
          <w:lang w:eastAsia="ru-RU"/>
        </w:rPr>
        <w:t xml:space="preserve">______________________, </w:t>
      </w:r>
      <w:r>
        <w:rPr>
          <w:rFonts w:ascii="Times New Roman" w:eastAsia="Calibri" w:hAnsi="Times New Roman"/>
          <w:sz w:val="26"/>
          <w:szCs w:val="26"/>
          <w:lang w:eastAsia="ru-RU"/>
        </w:rPr>
        <w:t xml:space="preserve">а </w:t>
      </w:r>
      <w:r w:rsidRPr="00B856DF">
        <w:rPr>
          <w:rFonts w:ascii="Times New Roman" w:eastAsia="Calibri" w:hAnsi="Times New Roman"/>
          <w:sz w:val="26"/>
          <w:szCs w:val="26"/>
          <w:lang w:eastAsia="ru-RU"/>
        </w:rPr>
        <w:t>Покупатель принимает земельны</w:t>
      </w:r>
      <w:r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B856DF">
        <w:rPr>
          <w:rFonts w:ascii="Times New Roman" w:eastAsia="Calibri" w:hAnsi="Times New Roman"/>
          <w:sz w:val="26"/>
          <w:szCs w:val="26"/>
          <w:lang w:eastAsia="ru-RU"/>
        </w:rPr>
        <w:t xml:space="preserve"> участ</w:t>
      </w:r>
      <w:r>
        <w:rPr>
          <w:rFonts w:ascii="Times New Roman" w:eastAsia="Calibri" w:hAnsi="Times New Roman"/>
          <w:sz w:val="26"/>
          <w:szCs w:val="26"/>
          <w:lang w:eastAsia="ru-RU"/>
        </w:rPr>
        <w:t>ки</w:t>
      </w:r>
      <w:r w:rsidRPr="00B856DF">
        <w:rPr>
          <w:rFonts w:ascii="Times New Roman" w:eastAsia="Calibri" w:hAnsi="Times New Roman"/>
          <w:sz w:val="26"/>
          <w:szCs w:val="26"/>
          <w:lang w:eastAsia="ru-RU"/>
        </w:rPr>
        <w:t xml:space="preserve"> и оплачивает </w:t>
      </w:r>
      <w:r>
        <w:rPr>
          <w:rFonts w:ascii="Times New Roman" w:eastAsia="Calibri" w:hAnsi="Times New Roman"/>
          <w:sz w:val="26"/>
          <w:szCs w:val="26"/>
          <w:lang w:eastAsia="ru-RU"/>
        </w:rPr>
        <w:t>их</w:t>
      </w:r>
      <w:r w:rsidRPr="00B856DF">
        <w:rPr>
          <w:rFonts w:ascii="Times New Roman" w:eastAsia="Calibri" w:hAnsi="Times New Roman"/>
          <w:sz w:val="26"/>
          <w:szCs w:val="26"/>
          <w:lang w:eastAsia="ru-RU"/>
        </w:rPr>
        <w:t xml:space="preserve"> стоимость на условиях настоящего Договора.</w:t>
      </w:r>
    </w:p>
    <w:p w14:paraId="026A9FCD" w14:textId="77777777" w:rsidR="00FC56DC" w:rsidRPr="00B856DF" w:rsidRDefault="00FC56DC" w:rsidP="00FC56DC">
      <w:pPr>
        <w:tabs>
          <w:tab w:val="left" w:pos="2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1.2.</w:t>
      </w:r>
      <w:r w:rsidRPr="00B856D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856DF">
        <w:rPr>
          <w:rFonts w:ascii="Times New Roman" w:hAnsi="Times New Roman"/>
          <w:sz w:val="26"/>
          <w:szCs w:val="26"/>
        </w:rPr>
        <w:t>Обременения на земельны</w:t>
      </w:r>
      <w:r w:rsidR="005377AB">
        <w:rPr>
          <w:rFonts w:ascii="Times New Roman" w:hAnsi="Times New Roman"/>
          <w:sz w:val="26"/>
          <w:szCs w:val="26"/>
        </w:rPr>
        <w:t>й</w:t>
      </w:r>
      <w:r w:rsidRPr="00B856DF">
        <w:rPr>
          <w:rFonts w:ascii="Times New Roman" w:hAnsi="Times New Roman"/>
          <w:sz w:val="26"/>
          <w:szCs w:val="26"/>
        </w:rPr>
        <w:t xml:space="preserve"> участ</w:t>
      </w:r>
      <w:r w:rsidR="005377AB">
        <w:rPr>
          <w:rFonts w:ascii="Times New Roman" w:hAnsi="Times New Roman"/>
          <w:sz w:val="26"/>
          <w:szCs w:val="26"/>
        </w:rPr>
        <w:t>ок</w:t>
      </w:r>
      <w:r w:rsidRPr="00B856DF">
        <w:rPr>
          <w:rFonts w:ascii="Times New Roman" w:hAnsi="Times New Roman"/>
          <w:sz w:val="26"/>
          <w:szCs w:val="26"/>
        </w:rPr>
        <w:t xml:space="preserve"> согласно прилагаем</w:t>
      </w:r>
      <w:r w:rsidR="005377AB">
        <w:rPr>
          <w:rFonts w:ascii="Times New Roman" w:hAnsi="Times New Roman"/>
          <w:sz w:val="26"/>
          <w:szCs w:val="26"/>
        </w:rPr>
        <w:t>ой</w:t>
      </w:r>
      <w:r w:rsidRPr="00B856DF">
        <w:rPr>
          <w:rFonts w:ascii="Times New Roman" w:hAnsi="Times New Roman"/>
          <w:sz w:val="26"/>
          <w:szCs w:val="26"/>
        </w:rPr>
        <w:t xml:space="preserve"> Выпис</w:t>
      </w:r>
      <w:r w:rsidR="005377AB">
        <w:rPr>
          <w:rFonts w:ascii="Times New Roman" w:hAnsi="Times New Roman"/>
          <w:sz w:val="26"/>
          <w:szCs w:val="26"/>
        </w:rPr>
        <w:t>ке</w:t>
      </w:r>
      <w:r>
        <w:rPr>
          <w:rFonts w:ascii="Times New Roman" w:hAnsi="Times New Roman"/>
          <w:sz w:val="26"/>
          <w:szCs w:val="26"/>
        </w:rPr>
        <w:br/>
      </w:r>
      <w:r w:rsidRPr="00B856DF">
        <w:rPr>
          <w:rFonts w:ascii="Times New Roman" w:hAnsi="Times New Roman"/>
          <w:sz w:val="26"/>
          <w:szCs w:val="26"/>
        </w:rPr>
        <w:t>из Единого государственного реестра недвижимости об объект</w:t>
      </w:r>
      <w:r>
        <w:rPr>
          <w:rFonts w:ascii="Times New Roman" w:hAnsi="Times New Roman"/>
          <w:sz w:val="26"/>
          <w:szCs w:val="26"/>
        </w:rPr>
        <w:t>ах</w:t>
      </w:r>
      <w:r w:rsidRPr="00B856DF">
        <w:rPr>
          <w:rFonts w:ascii="Times New Roman" w:hAnsi="Times New Roman"/>
          <w:sz w:val="26"/>
          <w:szCs w:val="26"/>
        </w:rPr>
        <w:t xml:space="preserve"> недвижимости.</w:t>
      </w:r>
    </w:p>
    <w:p w14:paraId="4F811DA4" w14:textId="77777777"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1.3. Земельны</w:t>
      </w:r>
      <w:r w:rsidR="005377AB">
        <w:rPr>
          <w:rFonts w:ascii="Times New Roman" w:hAnsi="Times New Roman"/>
          <w:sz w:val="26"/>
          <w:szCs w:val="26"/>
        </w:rPr>
        <w:t>й</w:t>
      </w:r>
      <w:r w:rsidRPr="00B856DF">
        <w:rPr>
          <w:rFonts w:ascii="Times New Roman" w:hAnsi="Times New Roman"/>
          <w:sz w:val="26"/>
          <w:szCs w:val="26"/>
        </w:rPr>
        <w:t xml:space="preserve"> участ</w:t>
      </w:r>
      <w:r w:rsidR="005377AB">
        <w:rPr>
          <w:rFonts w:ascii="Times New Roman" w:hAnsi="Times New Roman"/>
          <w:sz w:val="26"/>
          <w:szCs w:val="26"/>
        </w:rPr>
        <w:t>ок</w:t>
      </w:r>
      <w:r w:rsidRPr="00B856DF">
        <w:rPr>
          <w:rFonts w:ascii="Times New Roman" w:hAnsi="Times New Roman"/>
          <w:sz w:val="26"/>
          <w:szCs w:val="26"/>
        </w:rPr>
        <w:t xml:space="preserve"> не наход</w:t>
      </w:r>
      <w:r w:rsidR="005377AB">
        <w:rPr>
          <w:rFonts w:ascii="Times New Roman" w:hAnsi="Times New Roman"/>
          <w:sz w:val="26"/>
          <w:szCs w:val="26"/>
        </w:rPr>
        <w:t>и</w:t>
      </w:r>
      <w:r w:rsidRPr="00B856DF">
        <w:rPr>
          <w:rFonts w:ascii="Times New Roman" w:hAnsi="Times New Roman"/>
          <w:sz w:val="26"/>
          <w:szCs w:val="26"/>
        </w:rPr>
        <w:t>тся в залоге и не явля</w:t>
      </w:r>
      <w:r w:rsidR="005377AB">
        <w:rPr>
          <w:rFonts w:ascii="Times New Roman" w:hAnsi="Times New Roman"/>
          <w:sz w:val="26"/>
          <w:szCs w:val="26"/>
        </w:rPr>
        <w:t>е</w:t>
      </w:r>
      <w:r w:rsidRPr="00B856DF">
        <w:rPr>
          <w:rFonts w:ascii="Times New Roman" w:hAnsi="Times New Roman"/>
          <w:sz w:val="26"/>
          <w:szCs w:val="26"/>
        </w:rPr>
        <w:t>тся предметом спора.</w:t>
      </w:r>
    </w:p>
    <w:p w14:paraId="275AEFD4" w14:textId="77777777"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1.4. Покупатель до заключения настоящего Договора осмотрел земельны</w:t>
      </w:r>
      <w:r w:rsidR="005377AB">
        <w:rPr>
          <w:rFonts w:ascii="Times New Roman" w:hAnsi="Times New Roman"/>
          <w:sz w:val="26"/>
          <w:szCs w:val="26"/>
        </w:rPr>
        <w:t>й</w:t>
      </w:r>
      <w:r w:rsidRPr="00B856DF">
        <w:rPr>
          <w:rFonts w:ascii="Times New Roman" w:hAnsi="Times New Roman"/>
          <w:sz w:val="26"/>
          <w:szCs w:val="26"/>
        </w:rPr>
        <w:t xml:space="preserve"> участ</w:t>
      </w:r>
      <w:r w:rsidR="005377AB">
        <w:rPr>
          <w:rFonts w:ascii="Times New Roman" w:hAnsi="Times New Roman"/>
          <w:sz w:val="26"/>
          <w:szCs w:val="26"/>
        </w:rPr>
        <w:t>ок</w:t>
      </w:r>
      <w:r w:rsidRPr="00B856DF">
        <w:rPr>
          <w:rFonts w:ascii="Times New Roman" w:hAnsi="Times New Roman"/>
          <w:sz w:val="26"/>
          <w:szCs w:val="26"/>
        </w:rPr>
        <w:t xml:space="preserve"> в натуре, ознакомился с </w:t>
      </w:r>
      <w:r w:rsidR="005377AB">
        <w:rPr>
          <w:rFonts w:ascii="Times New Roman" w:hAnsi="Times New Roman"/>
          <w:sz w:val="26"/>
          <w:szCs w:val="26"/>
        </w:rPr>
        <w:t>его</w:t>
      </w:r>
      <w:r w:rsidRPr="00B856DF">
        <w:rPr>
          <w:rFonts w:ascii="Times New Roman" w:hAnsi="Times New Roman"/>
          <w:sz w:val="26"/>
          <w:szCs w:val="26"/>
        </w:rPr>
        <w:t xml:space="preserve"> характеристиками, правовым режимом земельн</w:t>
      </w:r>
      <w:r w:rsidR="005377AB">
        <w:rPr>
          <w:rFonts w:ascii="Times New Roman" w:hAnsi="Times New Roman"/>
          <w:sz w:val="26"/>
          <w:szCs w:val="26"/>
        </w:rPr>
        <w:t>ого</w:t>
      </w:r>
      <w:r w:rsidRPr="00B856DF">
        <w:rPr>
          <w:rFonts w:ascii="Times New Roman" w:hAnsi="Times New Roman"/>
          <w:sz w:val="26"/>
          <w:szCs w:val="26"/>
        </w:rPr>
        <w:t xml:space="preserve"> участк</w:t>
      </w:r>
      <w:r w:rsidR="005377AB">
        <w:rPr>
          <w:rFonts w:ascii="Times New Roman" w:hAnsi="Times New Roman"/>
          <w:sz w:val="26"/>
          <w:szCs w:val="26"/>
        </w:rPr>
        <w:t>а</w:t>
      </w:r>
      <w:r w:rsidRPr="00B856DF">
        <w:rPr>
          <w:rFonts w:ascii="Times New Roman" w:hAnsi="Times New Roman"/>
          <w:sz w:val="26"/>
          <w:szCs w:val="26"/>
        </w:rPr>
        <w:t xml:space="preserve"> и принимает на себя ответственность за совершение им любых действий, противоречащих законодательству Российской Федерации.</w:t>
      </w:r>
    </w:p>
    <w:p w14:paraId="66AF5AED" w14:textId="77777777"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704017CD" w14:textId="77777777"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b/>
          <w:sz w:val="26"/>
          <w:szCs w:val="26"/>
        </w:rPr>
        <w:t>2. Цена и порядок оплаты</w:t>
      </w:r>
    </w:p>
    <w:p w14:paraId="65DE0E47" w14:textId="77777777"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12D6AEE9" w14:textId="77777777" w:rsidR="005377AB" w:rsidRDefault="00FC56DC" w:rsidP="00FC56DC">
      <w:pPr>
        <w:tabs>
          <w:tab w:val="left" w:pos="533"/>
          <w:tab w:val="left" w:pos="13613"/>
          <w:tab w:val="left" w:pos="18778"/>
          <w:tab w:val="left" w:pos="20078"/>
          <w:tab w:val="left" w:pos="2112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2.1. Цена продажи земельн</w:t>
      </w:r>
      <w:r w:rsidR="005377AB">
        <w:rPr>
          <w:rFonts w:ascii="Times New Roman" w:hAnsi="Times New Roman"/>
          <w:sz w:val="26"/>
          <w:szCs w:val="26"/>
        </w:rPr>
        <w:t>ого</w:t>
      </w:r>
      <w:r w:rsidRPr="00B856DF">
        <w:rPr>
          <w:rFonts w:ascii="Times New Roman" w:hAnsi="Times New Roman"/>
          <w:sz w:val="26"/>
          <w:szCs w:val="26"/>
        </w:rPr>
        <w:t xml:space="preserve"> участк</w:t>
      </w:r>
      <w:r w:rsidR="005377AB">
        <w:rPr>
          <w:rFonts w:ascii="Times New Roman" w:hAnsi="Times New Roman"/>
          <w:sz w:val="26"/>
          <w:szCs w:val="26"/>
        </w:rPr>
        <w:t>а</w:t>
      </w:r>
      <w:r w:rsidRPr="00B856DF">
        <w:rPr>
          <w:rFonts w:ascii="Times New Roman" w:hAnsi="Times New Roman"/>
          <w:sz w:val="26"/>
          <w:szCs w:val="26"/>
        </w:rPr>
        <w:t xml:space="preserve"> определена в соответствии </w:t>
      </w:r>
      <w:r w:rsidRPr="00B856DF">
        <w:rPr>
          <w:rFonts w:ascii="Times New Roman" w:hAnsi="Times New Roman"/>
          <w:sz w:val="26"/>
          <w:szCs w:val="26"/>
        </w:rPr>
        <w:br/>
        <w:t xml:space="preserve">с </w:t>
      </w:r>
      <w:r w:rsidR="005377AB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Pr="00B856DF">
        <w:rPr>
          <w:rFonts w:ascii="Times New Roman" w:hAnsi="Times New Roman"/>
          <w:sz w:val="26"/>
          <w:szCs w:val="26"/>
        </w:rPr>
        <w:t>,</w:t>
      </w:r>
    </w:p>
    <w:p w14:paraId="5100D073" w14:textId="77777777" w:rsidR="005377AB" w:rsidRDefault="005377AB" w:rsidP="00FC56DC">
      <w:pPr>
        <w:tabs>
          <w:tab w:val="left" w:pos="533"/>
          <w:tab w:val="left" w:pos="13613"/>
          <w:tab w:val="left" w:pos="18778"/>
          <w:tab w:val="left" w:pos="20078"/>
          <w:tab w:val="left" w:pos="2112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(наименование нормативного правового акта)</w:t>
      </w:r>
    </w:p>
    <w:p w14:paraId="2749A146" w14:textId="77777777" w:rsidR="00FC56DC" w:rsidRPr="00B856DF" w:rsidRDefault="00FC56DC" w:rsidP="00FC56DC">
      <w:pPr>
        <w:tabs>
          <w:tab w:val="left" w:pos="533"/>
          <w:tab w:val="left" w:pos="13613"/>
          <w:tab w:val="left" w:pos="18778"/>
          <w:tab w:val="left" w:pos="20078"/>
          <w:tab w:val="left" w:pos="2112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 xml:space="preserve"> и составляет </w:t>
      </w:r>
      <w:r w:rsidR="005377AB">
        <w:rPr>
          <w:rFonts w:ascii="Times New Roman" w:hAnsi="Times New Roman"/>
          <w:sz w:val="26"/>
          <w:szCs w:val="26"/>
        </w:rPr>
        <w:t>__________</w:t>
      </w:r>
      <w:r w:rsidRPr="00B856DF">
        <w:rPr>
          <w:rFonts w:ascii="Times New Roman" w:hAnsi="Times New Roman"/>
          <w:sz w:val="26"/>
          <w:szCs w:val="26"/>
        </w:rPr>
        <w:t xml:space="preserve"> (</w:t>
      </w:r>
      <w:r w:rsidR="005377AB">
        <w:rPr>
          <w:rFonts w:ascii="Times New Roman" w:hAnsi="Times New Roman"/>
          <w:sz w:val="26"/>
          <w:szCs w:val="26"/>
        </w:rPr>
        <w:t>___________________________</w:t>
      </w:r>
      <w:r w:rsidRPr="00B856DF">
        <w:rPr>
          <w:rFonts w:ascii="Times New Roman" w:hAnsi="Times New Roman"/>
          <w:sz w:val="26"/>
          <w:szCs w:val="26"/>
        </w:rPr>
        <w:t xml:space="preserve">) </w:t>
      </w:r>
      <w:r w:rsidRPr="00805B58">
        <w:rPr>
          <w:rFonts w:ascii="Times New Roman" w:hAnsi="Times New Roman"/>
          <w:sz w:val="26"/>
          <w:szCs w:val="26"/>
        </w:rPr>
        <w:t>руб</w:t>
      </w:r>
      <w:r w:rsidR="005377AB">
        <w:rPr>
          <w:rFonts w:ascii="Times New Roman" w:hAnsi="Times New Roman"/>
          <w:sz w:val="26"/>
          <w:szCs w:val="26"/>
        </w:rPr>
        <w:t>лей.</w:t>
      </w:r>
    </w:p>
    <w:p w14:paraId="4EBCB792" w14:textId="77777777"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56DF">
        <w:rPr>
          <w:rFonts w:ascii="Times New Roman" w:hAnsi="Times New Roman"/>
          <w:sz w:val="26"/>
          <w:szCs w:val="26"/>
          <w:lang w:eastAsia="ru-RU"/>
        </w:rPr>
        <w:t>2.2. Покупатель производит оплату по договору путем перечи</w:t>
      </w:r>
      <w:r w:rsidR="005377AB">
        <w:rPr>
          <w:rFonts w:ascii="Times New Roman" w:hAnsi="Times New Roman"/>
          <w:sz w:val="26"/>
          <w:szCs w:val="26"/>
          <w:lang w:eastAsia="ru-RU"/>
        </w:rPr>
        <w:t>сления денежных средств на счет_________________________________________________</w:t>
      </w:r>
      <w:r w:rsidRPr="00B856DF">
        <w:rPr>
          <w:rFonts w:ascii="Times New Roman" w:hAnsi="Times New Roman"/>
          <w:sz w:val="26"/>
          <w:szCs w:val="26"/>
          <w:lang w:eastAsia="ru-RU"/>
        </w:rPr>
        <w:t>, в поле «Назначение платежа»: «Плата по договору купли-продажи «</w:t>
      </w:r>
      <w:r w:rsidR="005377AB">
        <w:rPr>
          <w:rFonts w:ascii="Times New Roman" w:hAnsi="Times New Roman"/>
          <w:sz w:val="26"/>
          <w:szCs w:val="26"/>
          <w:lang w:eastAsia="ru-RU"/>
        </w:rPr>
        <w:t>___</w:t>
      </w:r>
      <w:r w:rsidRPr="00B856DF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5377AB">
        <w:rPr>
          <w:rFonts w:ascii="Times New Roman" w:hAnsi="Times New Roman"/>
          <w:sz w:val="26"/>
          <w:szCs w:val="26"/>
          <w:lang w:eastAsia="ru-RU"/>
        </w:rPr>
        <w:t>__________ ____</w:t>
      </w:r>
      <w:r w:rsidRPr="00B856DF">
        <w:rPr>
          <w:rFonts w:ascii="Times New Roman" w:hAnsi="Times New Roman"/>
          <w:sz w:val="26"/>
          <w:szCs w:val="26"/>
          <w:lang w:eastAsia="ru-RU"/>
        </w:rPr>
        <w:t>года» в течение десяти дней с даты заключения настоящего Договора.</w:t>
      </w:r>
    </w:p>
    <w:p w14:paraId="38DB3E45" w14:textId="77777777" w:rsidR="00FC56DC" w:rsidRPr="00B856DF" w:rsidRDefault="00FC56DC" w:rsidP="00FC56DC">
      <w:pPr>
        <w:spacing w:after="0" w:line="240" w:lineRule="auto"/>
        <w:ind w:right="-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56DF">
        <w:rPr>
          <w:rFonts w:ascii="Times New Roman" w:hAnsi="Times New Roman"/>
          <w:sz w:val="26"/>
          <w:szCs w:val="26"/>
          <w:lang w:eastAsia="ru-RU"/>
        </w:rPr>
        <w:t>2.3. В платежном поручении, оформляющем оплату, должны быть указаны сведения о Покупателе. Моментом оплаты считается день зачисления на счет Продавца денежных средств, указанных в настоящем пункте.</w:t>
      </w:r>
    </w:p>
    <w:p w14:paraId="4DF0BBED" w14:textId="77777777"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2.4. Передача Покупателю земельн</w:t>
      </w:r>
      <w:r w:rsidR="005377AB">
        <w:rPr>
          <w:rFonts w:ascii="Times New Roman" w:hAnsi="Times New Roman"/>
          <w:sz w:val="26"/>
          <w:szCs w:val="26"/>
        </w:rPr>
        <w:t>ого</w:t>
      </w:r>
      <w:r w:rsidRPr="00B856DF">
        <w:rPr>
          <w:rFonts w:ascii="Times New Roman" w:hAnsi="Times New Roman"/>
          <w:sz w:val="26"/>
          <w:szCs w:val="26"/>
        </w:rPr>
        <w:t xml:space="preserve"> участк</w:t>
      </w:r>
      <w:r w:rsidR="005377AB">
        <w:rPr>
          <w:rFonts w:ascii="Times New Roman" w:hAnsi="Times New Roman"/>
          <w:sz w:val="26"/>
          <w:szCs w:val="26"/>
        </w:rPr>
        <w:t>а</w:t>
      </w:r>
      <w:r w:rsidRPr="00B856DF">
        <w:rPr>
          <w:rFonts w:ascii="Times New Roman" w:hAnsi="Times New Roman"/>
          <w:sz w:val="26"/>
          <w:szCs w:val="26"/>
        </w:rPr>
        <w:t xml:space="preserve"> производится Продавцом по акту приема-передачи после его полной оплаты не позднее чем через три дня.</w:t>
      </w:r>
    </w:p>
    <w:p w14:paraId="27664B4A" w14:textId="77777777"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 xml:space="preserve">2.5. Право собственности на недвижимое имущество у Покупателя возникает после государственной регистрации в соответствии с Федеральным законом </w:t>
      </w:r>
      <w:r>
        <w:rPr>
          <w:rFonts w:ascii="Times New Roman" w:hAnsi="Times New Roman"/>
          <w:sz w:val="26"/>
          <w:szCs w:val="26"/>
        </w:rPr>
        <w:br/>
      </w:r>
      <w:r w:rsidRPr="00B856DF">
        <w:rPr>
          <w:rFonts w:ascii="Times New Roman" w:hAnsi="Times New Roman"/>
          <w:sz w:val="26"/>
          <w:szCs w:val="26"/>
        </w:rPr>
        <w:t>от 13 июля 2015 года № 218-ФЗ «О государственной регистрации недвижимости». Расходы по регистрации перехода права собственности несет Покупатель.</w:t>
      </w:r>
    </w:p>
    <w:p w14:paraId="1A6327B5" w14:textId="77777777"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8F70BB7" w14:textId="77777777"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b/>
          <w:sz w:val="26"/>
          <w:szCs w:val="26"/>
        </w:rPr>
        <w:t>3. Обязанности сторон</w:t>
      </w:r>
    </w:p>
    <w:p w14:paraId="688957D3" w14:textId="77777777"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77FB2C84" w14:textId="77777777"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3.1. Продавец обязан:</w:t>
      </w:r>
    </w:p>
    <w:p w14:paraId="79E7AF3F" w14:textId="77777777"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3.1.1. Передать земельны</w:t>
      </w:r>
      <w:r w:rsidR="005377AB">
        <w:rPr>
          <w:rFonts w:ascii="Times New Roman" w:hAnsi="Times New Roman"/>
          <w:sz w:val="26"/>
          <w:szCs w:val="26"/>
        </w:rPr>
        <w:t>й</w:t>
      </w:r>
      <w:r w:rsidRPr="00B856DF">
        <w:rPr>
          <w:rFonts w:ascii="Times New Roman" w:hAnsi="Times New Roman"/>
          <w:sz w:val="26"/>
          <w:szCs w:val="26"/>
        </w:rPr>
        <w:t xml:space="preserve"> участ</w:t>
      </w:r>
      <w:r w:rsidR="005377AB">
        <w:rPr>
          <w:rFonts w:ascii="Times New Roman" w:hAnsi="Times New Roman"/>
          <w:sz w:val="26"/>
          <w:szCs w:val="26"/>
        </w:rPr>
        <w:t>ок</w:t>
      </w:r>
      <w:r w:rsidRPr="00B856DF">
        <w:rPr>
          <w:rFonts w:ascii="Times New Roman" w:hAnsi="Times New Roman"/>
          <w:sz w:val="26"/>
          <w:szCs w:val="26"/>
        </w:rPr>
        <w:t xml:space="preserve"> Покупателю по акту приема – передачи не позднее чем через три дня после полной оплаты цены земельн</w:t>
      </w:r>
      <w:r w:rsidR="005377AB">
        <w:rPr>
          <w:rFonts w:ascii="Times New Roman" w:hAnsi="Times New Roman"/>
          <w:sz w:val="26"/>
          <w:szCs w:val="26"/>
        </w:rPr>
        <w:t>ого</w:t>
      </w:r>
      <w:r w:rsidRPr="00B856DF">
        <w:rPr>
          <w:rFonts w:ascii="Times New Roman" w:hAnsi="Times New Roman"/>
          <w:sz w:val="26"/>
          <w:szCs w:val="26"/>
        </w:rPr>
        <w:t xml:space="preserve"> участк</w:t>
      </w:r>
      <w:r w:rsidR="005377AB">
        <w:rPr>
          <w:rFonts w:ascii="Times New Roman" w:hAnsi="Times New Roman"/>
          <w:sz w:val="26"/>
          <w:szCs w:val="26"/>
        </w:rPr>
        <w:t>а</w:t>
      </w:r>
      <w:r w:rsidRPr="00B856DF">
        <w:rPr>
          <w:rFonts w:ascii="Times New Roman" w:hAnsi="Times New Roman"/>
          <w:sz w:val="26"/>
          <w:szCs w:val="26"/>
        </w:rPr>
        <w:t>.</w:t>
      </w:r>
    </w:p>
    <w:p w14:paraId="483B0849" w14:textId="77777777"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3.1.2. Предоставить Покупателю документы, необходимые для осуществления государственной регистрации права собственности на земельны</w:t>
      </w:r>
      <w:r w:rsidR="005377AB">
        <w:rPr>
          <w:rFonts w:ascii="Times New Roman" w:hAnsi="Times New Roman"/>
          <w:sz w:val="26"/>
          <w:szCs w:val="26"/>
        </w:rPr>
        <w:t>й</w:t>
      </w:r>
      <w:r w:rsidRPr="00B856DF">
        <w:rPr>
          <w:rFonts w:ascii="Times New Roman" w:hAnsi="Times New Roman"/>
          <w:sz w:val="26"/>
          <w:szCs w:val="26"/>
        </w:rPr>
        <w:t xml:space="preserve"> участ</w:t>
      </w:r>
      <w:r w:rsidR="005377AB">
        <w:rPr>
          <w:rFonts w:ascii="Times New Roman" w:hAnsi="Times New Roman"/>
          <w:sz w:val="26"/>
          <w:szCs w:val="26"/>
        </w:rPr>
        <w:t>ок</w:t>
      </w:r>
      <w:r w:rsidRPr="00B856DF">
        <w:rPr>
          <w:rFonts w:ascii="Times New Roman" w:hAnsi="Times New Roman"/>
          <w:sz w:val="26"/>
          <w:szCs w:val="26"/>
        </w:rPr>
        <w:t>.</w:t>
      </w:r>
    </w:p>
    <w:p w14:paraId="1BB9B0DD" w14:textId="77777777"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3.2. Покупатель обязан:</w:t>
      </w:r>
    </w:p>
    <w:p w14:paraId="3DC2C7AE" w14:textId="77777777"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3.2.1. Полностью оплатить цену земельн</w:t>
      </w:r>
      <w:r w:rsidR="005377AB">
        <w:rPr>
          <w:rFonts w:ascii="Times New Roman" w:hAnsi="Times New Roman"/>
          <w:sz w:val="26"/>
          <w:szCs w:val="26"/>
        </w:rPr>
        <w:t>ого</w:t>
      </w:r>
      <w:r w:rsidRPr="00B856DF">
        <w:rPr>
          <w:rFonts w:ascii="Times New Roman" w:hAnsi="Times New Roman"/>
          <w:sz w:val="26"/>
          <w:szCs w:val="26"/>
        </w:rPr>
        <w:t xml:space="preserve"> участк</w:t>
      </w:r>
      <w:r w:rsidR="005377AB">
        <w:rPr>
          <w:rFonts w:ascii="Times New Roman" w:hAnsi="Times New Roman"/>
          <w:sz w:val="26"/>
          <w:szCs w:val="26"/>
        </w:rPr>
        <w:t>а</w:t>
      </w:r>
      <w:r w:rsidRPr="00B856DF">
        <w:rPr>
          <w:rFonts w:ascii="Times New Roman" w:hAnsi="Times New Roman"/>
          <w:sz w:val="26"/>
          <w:szCs w:val="26"/>
        </w:rPr>
        <w:t xml:space="preserve"> в сроки и порядке, установленные настоящим Договором.</w:t>
      </w:r>
    </w:p>
    <w:p w14:paraId="74733D4B" w14:textId="77777777"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56DF">
        <w:rPr>
          <w:rFonts w:ascii="Times New Roman" w:hAnsi="Times New Roman"/>
          <w:sz w:val="26"/>
          <w:szCs w:val="26"/>
          <w:lang w:eastAsia="ru-RU"/>
        </w:rPr>
        <w:t>3.2.2. Использовать земельны</w:t>
      </w:r>
      <w:r w:rsidR="005377AB">
        <w:rPr>
          <w:rFonts w:ascii="Times New Roman" w:hAnsi="Times New Roman"/>
          <w:sz w:val="26"/>
          <w:szCs w:val="26"/>
          <w:lang w:eastAsia="ru-RU"/>
        </w:rPr>
        <w:t>й</w:t>
      </w:r>
      <w:r w:rsidRPr="00B856DF">
        <w:rPr>
          <w:rFonts w:ascii="Times New Roman" w:hAnsi="Times New Roman"/>
          <w:sz w:val="26"/>
          <w:szCs w:val="26"/>
          <w:lang w:eastAsia="ru-RU"/>
        </w:rPr>
        <w:t xml:space="preserve"> участ</w:t>
      </w:r>
      <w:r w:rsidR="005377AB">
        <w:rPr>
          <w:rFonts w:ascii="Times New Roman" w:hAnsi="Times New Roman"/>
          <w:sz w:val="26"/>
          <w:szCs w:val="26"/>
          <w:lang w:eastAsia="ru-RU"/>
        </w:rPr>
        <w:t>ок</w:t>
      </w:r>
      <w:r w:rsidRPr="00B856DF">
        <w:rPr>
          <w:rFonts w:ascii="Times New Roman" w:hAnsi="Times New Roman"/>
          <w:sz w:val="26"/>
          <w:szCs w:val="26"/>
          <w:lang w:eastAsia="ru-RU"/>
        </w:rPr>
        <w:t xml:space="preserve"> в соответствии с разрешенным использованием.</w:t>
      </w:r>
    </w:p>
    <w:p w14:paraId="04035358" w14:textId="77777777"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b/>
          <w:sz w:val="26"/>
          <w:szCs w:val="26"/>
        </w:rPr>
        <w:t>4. Ответственность сторон</w:t>
      </w:r>
    </w:p>
    <w:p w14:paraId="0EA11C6E" w14:textId="77777777"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55CC6A0C" w14:textId="77777777"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4.1. За нарушение условий Договора Стороны несут ответственность в соответствии с законодательством Российской Федерации.</w:t>
      </w:r>
    </w:p>
    <w:p w14:paraId="1E0D3025" w14:textId="77777777"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 xml:space="preserve">4.2. Сторона, не исполнившая или не надлежащим образом исполнившая обязательства по настоящему Договору, обязана возместить другой Стороне причиненные таким образом убытки. </w:t>
      </w:r>
    </w:p>
    <w:p w14:paraId="7AFCB07D" w14:textId="77777777"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4.3. За нарушение сроков внесения денежных средств в счет оплаты цены земельного участка по настоящему Договору Покупатель уплачивает Продавцу пеню в размере 0,1% от невнесенной суммы за каждый день просрочки. Пени перечисляются в порядке, установленном п.2.2 настоящего Договора.</w:t>
      </w:r>
    </w:p>
    <w:p w14:paraId="4B0B9C54" w14:textId="77777777" w:rsidR="00FC56DC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 xml:space="preserve">4.4. Взыскание неустойки и убытков не освобождают Сторону </w:t>
      </w:r>
      <w:r w:rsidRPr="00B856DF">
        <w:rPr>
          <w:rFonts w:ascii="Times New Roman" w:hAnsi="Times New Roman"/>
          <w:sz w:val="26"/>
          <w:szCs w:val="26"/>
        </w:rPr>
        <w:br/>
        <w:t>от исполнения обязательств по Договору.</w:t>
      </w:r>
    </w:p>
    <w:p w14:paraId="1779122B" w14:textId="77777777"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ABAB252" w14:textId="77777777"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b/>
          <w:sz w:val="26"/>
          <w:szCs w:val="26"/>
        </w:rPr>
        <w:t>5. Разрешение споров</w:t>
      </w:r>
    </w:p>
    <w:p w14:paraId="0757BE32" w14:textId="77777777"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4C2845CD" w14:textId="77777777"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 xml:space="preserve">5.1. Все споры и разногласия, которые могут возникнуть между Сторонами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B856DF">
        <w:rPr>
          <w:rFonts w:ascii="Times New Roman" w:hAnsi="Times New Roman"/>
          <w:sz w:val="26"/>
          <w:szCs w:val="26"/>
        </w:rPr>
        <w:t>по вопросам исполнения обязательств по Договору, разрешаются путем переговоров.</w:t>
      </w:r>
    </w:p>
    <w:p w14:paraId="400AA7CF" w14:textId="77777777"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5.2. В случае не урегулирования в процессе переговоров спорных вопросов споры разрешаются в суде в порядке, установленном действующим законодательством.</w:t>
      </w:r>
    </w:p>
    <w:p w14:paraId="73D47DF9" w14:textId="77777777"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9F1A820" w14:textId="77777777"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b/>
          <w:sz w:val="26"/>
          <w:szCs w:val="26"/>
        </w:rPr>
        <w:t>6. Заключительные положения</w:t>
      </w:r>
    </w:p>
    <w:p w14:paraId="06CBB868" w14:textId="77777777"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506E2D05" w14:textId="77777777"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6.1. Настоящий Договор вступает в силу с момента его подписания и действует до выполнения Сторонами своих обязательств в полном объеме.</w:t>
      </w:r>
    </w:p>
    <w:p w14:paraId="2DC1FE58" w14:textId="77777777"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06475488" w14:textId="77777777"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6.3. Настоящий Договор составлен в трех подлинных экземплярах, которые передаются: один экземпляр – Покупателю, один экземпляр – Продавцу, один экземпляр – в Управление Федеральной службы государственной регистрации, кадастра и картографии по Белгородской области.</w:t>
      </w:r>
    </w:p>
    <w:p w14:paraId="7982A1B8" w14:textId="77777777"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23831884" w14:textId="77777777" w:rsidR="00FC56DC" w:rsidRPr="00B856DF" w:rsidRDefault="00FC56DC" w:rsidP="00FC56D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77503F6A" w14:textId="77777777"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b/>
          <w:sz w:val="26"/>
          <w:szCs w:val="26"/>
        </w:rPr>
        <w:t>Подписи Сторон:</w:t>
      </w:r>
    </w:p>
    <w:p w14:paraId="5C9DBFF0" w14:textId="77777777"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FC56DC" w:rsidRPr="00B856DF" w14:paraId="56D4154F" w14:textId="77777777" w:rsidTr="00FC56DC">
        <w:tc>
          <w:tcPr>
            <w:tcW w:w="4841" w:type="dxa"/>
            <w:shd w:val="clear" w:color="auto" w:fill="auto"/>
          </w:tcPr>
          <w:p w14:paraId="2AD952E6" w14:textId="77777777" w:rsidR="00FC56DC" w:rsidRPr="00B856DF" w:rsidRDefault="00FC56DC" w:rsidP="00FC56D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E4E0CEE" w14:textId="77777777" w:rsidR="00FC56DC" w:rsidRPr="00B856DF" w:rsidRDefault="00FC56DC" w:rsidP="00FC56D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56DF">
              <w:rPr>
                <w:rFonts w:ascii="Times New Roman" w:hAnsi="Times New Roman"/>
                <w:b/>
                <w:sz w:val="26"/>
                <w:szCs w:val="26"/>
              </w:rPr>
              <w:t>Продавец:</w:t>
            </w:r>
          </w:p>
        </w:tc>
        <w:tc>
          <w:tcPr>
            <w:tcW w:w="4842" w:type="dxa"/>
            <w:shd w:val="clear" w:color="auto" w:fill="auto"/>
          </w:tcPr>
          <w:p w14:paraId="4352FC53" w14:textId="77777777" w:rsidR="00FC56DC" w:rsidRPr="00B856DF" w:rsidRDefault="00FC56DC" w:rsidP="00FC56D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1A6CB5A" w14:textId="77777777" w:rsidR="00FC56DC" w:rsidRPr="00B856DF" w:rsidRDefault="00FC56DC" w:rsidP="00FC56D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56DF"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</w:tc>
      </w:tr>
      <w:tr w:rsidR="00FC56DC" w:rsidRPr="00B856DF" w14:paraId="126FB81F" w14:textId="77777777" w:rsidTr="00FC56DC">
        <w:tc>
          <w:tcPr>
            <w:tcW w:w="4841" w:type="dxa"/>
            <w:shd w:val="clear" w:color="auto" w:fill="auto"/>
          </w:tcPr>
          <w:p w14:paraId="21425AD5" w14:textId="77777777" w:rsidR="00FC56DC" w:rsidRPr="00B856DF" w:rsidRDefault="00FC56DC" w:rsidP="00FC5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9A35CC6" w14:textId="77777777" w:rsidR="00FC56DC" w:rsidRPr="00B856DF" w:rsidRDefault="00FC56DC" w:rsidP="00FC5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77AB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 xml:space="preserve">Министерство имущественных </w:t>
            </w:r>
            <w:r w:rsidRPr="005377AB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br/>
              <w:t>и земельных отношений Белгородской области</w:t>
            </w:r>
          </w:p>
        </w:tc>
        <w:tc>
          <w:tcPr>
            <w:tcW w:w="4842" w:type="dxa"/>
            <w:shd w:val="clear" w:color="auto" w:fill="auto"/>
          </w:tcPr>
          <w:p w14:paraId="5B2ABEAB" w14:textId="77777777" w:rsidR="00FC56DC" w:rsidRPr="00B856DF" w:rsidRDefault="00FC56DC" w:rsidP="00FC56D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1E17C71" w14:textId="77777777" w:rsidR="00FC56DC" w:rsidRPr="00B856DF" w:rsidRDefault="00FC56DC" w:rsidP="00FC5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77AB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Общество с ограниченной ответственностью «Победа»</w:t>
            </w:r>
          </w:p>
        </w:tc>
      </w:tr>
      <w:tr w:rsidR="00FC56DC" w:rsidRPr="00B856DF" w14:paraId="46223631" w14:textId="77777777" w:rsidTr="00FC56DC">
        <w:tc>
          <w:tcPr>
            <w:tcW w:w="4841" w:type="dxa"/>
            <w:shd w:val="clear" w:color="auto" w:fill="auto"/>
          </w:tcPr>
          <w:p w14:paraId="62F73229" w14:textId="77777777" w:rsidR="00FC56DC" w:rsidRPr="00B856DF" w:rsidRDefault="00FC56DC" w:rsidP="00FC56D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2" w:type="dxa"/>
            <w:shd w:val="clear" w:color="auto" w:fill="auto"/>
          </w:tcPr>
          <w:p w14:paraId="404C31E0" w14:textId="77777777" w:rsidR="00FC56DC" w:rsidRPr="00B856DF" w:rsidRDefault="00FC56DC" w:rsidP="00FC56D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56DC" w:rsidRPr="00B856DF" w14:paraId="09B6F8AA" w14:textId="77777777" w:rsidTr="00FC56DC">
        <w:tc>
          <w:tcPr>
            <w:tcW w:w="4841" w:type="dxa"/>
            <w:shd w:val="clear" w:color="auto" w:fill="auto"/>
          </w:tcPr>
          <w:p w14:paraId="2985CB25" w14:textId="77777777" w:rsidR="00FC56DC" w:rsidRPr="00B856DF" w:rsidRDefault="00FC56DC" w:rsidP="008B0D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CCF2003" w14:textId="77777777" w:rsidR="00FC56DC" w:rsidRPr="00B856DF" w:rsidRDefault="00FC56DC" w:rsidP="00FC56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856DF">
              <w:rPr>
                <w:rFonts w:ascii="Times New Roman" w:hAnsi="Times New Roman"/>
                <w:sz w:val="26"/>
                <w:szCs w:val="26"/>
              </w:rPr>
              <w:t>_________________</w:t>
            </w:r>
            <w:r w:rsidR="005377AB">
              <w:rPr>
                <w:rFonts w:ascii="Times New Roman" w:hAnsi="Times New Roman"/>
                <w:b/>
                <w:sz w:val="26"/>
                <w:szCs w:val="26"/>
              </w:rPr>
              <w:t>И.О. Фамилия</w:t>
            </w:r>
          </w:p>
          <w:p w14:paraId="010BD734" w14:textId="77777777" w:rsidR="00FC56DC" w:rsidRPr="00B856DF" w:rsidRDefault="00FC56DC" w:rsidP="00FC56D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E4B9DA3" w14:textId="77777777" w:rsidR="00FC56DC" w:rsidRPr="00B856DF" w:rsidRDefault="00FC56DC" w:rsidP="00FC56D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56DF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14:paraId="75EB5572" w14:textId="77777777" w:rsidR="00FC56DC" w:rsidRPr="00B856DF" w:rsidRDefault="00FC56DC" w:rsidP="00FC56D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2" w:type="dxa"/>
            <w:shd w:val="clear" w:color="auto" w:fill="auto"/>
          </w:tcPr>
          <w:p w14:paraId="6039FCE9" w14:textId="77777777" w:rsidR="00FC56DC" w:rsidRPr="00B856DF" w:rsidRDefault="00FC56DC" w:rsidP="00FC56D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BA85249" w14:textId="77777777" w:rsidR="00FC56DC" w:rsidRPr="00B856DF" w:rsidRDefault="00FC56DC" w:rsidP="00FC56D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856DF">
              <w:rPr>
                <w:rFonts w:ascii="Times New Roman" w:hAnsi="Times New Roman"/>
                <w:b/>
                <w:sz w:val="26"/>
                <w:szCs w:val="26"/>
              </w:rPr>
              <w:t xml:space="preserve">__________________ </w:t>
            </w:r>
            <w:r w:rsidR="005377AB">
              <w:rPr>
                <w:rFonts w:ascii="Times New Roman" w:hAnsi="Times New Roman"/>
                <w:b/>
                <w:sz w:val="26"/>
                <w:szCs w:val="26"/>
              </w:rPr>
              <w:t>И.О.Фамилия</w:t>
            </w:r>
            <w:r w:rsidRPr="00B856D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7369739D" w14:textId="77777777" w:rsidR="00FC56DC" w:rsidRPr="00B856DF" w:rsidRDefault="00FC56DC" w:rsidP="00FC56D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F85379C" w14:textId="77777777" w:rsidR="00FC56DC" w:rsidRPr="00B856DF" w:rsidRDefault="00FC56DC" w:rsidP="00FC56D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56DF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14:paraId="24B332F7" w14:textId="77777777" w:rsidR="00FC56DC" w:rsidRPr="00B856DF" w:rsidRDefault="00FC56DC" w:rsidP="00FC56D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4B6E3772" w14:textId="77777777" w:rsidR="00FC56DC" w:rsidRPr="00B856DF" w:rsidRDefault="00FC56DC" w:rsidP="00FC56D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E51F843" w14:textId="77777777" w:rsidR="00FC56DC" w:rsidRPr="00B856DF" w:rsidRDefault="00FC56DC" w:rsidP="00FC5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856DF">
        <w:rPr>
          <w:rFonts w:ascii="Times New Roman" w:hAnsi="Times New Roman"/>
          <w:b/>
          <w:sz w:val="26"/>
          <w:szCs w:val="26"/>
        </w:rPr>
        <w:t>Приложение к Договору:</w:t>
      </w:r>
    </w:p>
    <w:p w14:paraId="09AE191B" w14:textId="77777777" w:rsidR="00FC56DC" w:rsidRPr="00B856DF" w:rsidRDefault="008B0D3F" w:rsidP="00FC56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FC56DC" w:rsidRPr="00B856DF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Нормативный правовой акт</w:t>
      </w:r>
      <w:r w:rsidR="00FC56DC" w:rsidRPr="0041111F">
        <w:rPr>
          <w:rFonts w:ascii="Times New Roman" w:hAnsi="Times New Roman"/>
          <w:sz w:val="26"/>
          <w:szCs w:val="26"/>
        </w:rPr>
        <w:t xml:space="preserve"> «О предоставлении в собственность за плату земельн</w:t>
      </w:r>
      <w:r>
        <w:rPr>
          <w:rFonts w:ascii="Times New Roman" w:hAnsi="Times New Roman"/>
          <w:sz w:val="26"/>
          <w:szCs w:val="26"/>
        </w:rPr>
        <w:t>ого</w:t>
      </w:r>
      <w:r w:rsidR="00FC56DC" w:rsidRPr="0041111F"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</w:rPr>
        <w:t>а</w:t>
      </w:r>
      <w:r w:rsidR="00FC56DC" w:rsidRPr="0041111F">
        <w:rPr>
          <w:rFonts w:ascii="Times New Roman" w:hAnsi="Times New Roman"/>
          <w:sz w:val="26"/>
          <w:szCs w:val="26"/>
        </w:rPr>
        <w:t>»</w:t>
      </w:r>
      <w:r w:rsidR="00FC56DC">
        <w:rPr>
          <w:rFonts w:ascii="Times New Roman" w:hAnsi="Times New Roman"/>
          <w:sz w:val="26"/>
          <w:szCs w:val="26"/>
        </w:rPr>
        <w:t>.</w:t>
      </w:r>
    </w:p>
    <w:p w14:paraId="7705D076" w14:textId="77777777" w:rsidR="00FC56DC" w:rsidRPr="00B856DF" w:rsidRDefault="00FC56DC" w:rsidP="00FC56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2. Акт приема-передачи земельн</w:t>
      </w:r>
      <w:r w:rsidR="005377AB">
        <w:rPr>
          <w:rFonts w:ascii="Times New Roman" w:hAnsi="Times New Roman"/>
          <w:sz w:val="26"/>
          <w:szCs w:val="26"/>
        </w:rPr>
        <w:t>ого</w:t>
      </w:r>
      <w:r w:rsidRPr="00B856DF">
        <w:rPr>
          <w:rFonts w:ascii="Times New Roman" w:hAnsi="Times New Roman"/>
          <w:sz w:val="26"/>
          <w:szCs w:val="26"/>
        </w:rPr>
        <w:t xml:space="preserve"> участк</w:t>
      </w:r>
      <w:r w:rsidR="008B0D3F">
        <w:rPr>
          <w:rFonts w:ascii="Times New Roman" w:hAnsi="Times New Roman"/>
          <w:sz w:val="26"/>
          <w:szCs w:val="26"/>
        </w:rPr>
        <w:t>а</w:t>
      </w:r>
      <w:r w:rsidRPr="00B856DF">
        <w:rPr>
          <w:rFonts w:ascii="Times New Roman" w:hAnsi="Times New Roman"/>
          <w:sz w:val="26"/>
          <w:szCs w:val="26"/>
        </w:rPr>
        <w:t>.</w:t>
      </w:r>
    </w:p>
    <w:p w14:paraId="351B2CCA" w14:textId="77777777" w:rsidR="00FC56DC" w:rsidRDefault="00FC56DC" w:rsidP="00FC56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56DF">
        <w:rPr>
          <w:rFonts w:ascii="Times New Roman" w:hAnsi="Times New Roman"/>
          <w:sz w:val="26"/>
          <w:szCs w:val="26"/>
        </w:rPr>
        <w:t>3. Выписк</w:t>
      </w:r>
      <w:r w:rsidR="005377AB">
        <w:rPr>
          <w:rFonts w:ascii="Times New Roman" w:hAnsi="Times New Roman"/>
          <w:sz w:val="26"/>
          <w:szCs w:val="26"/>
        </w:rPr>
        <w:t>а</w:t>
      </w:r>
      <w:r w:rsidRPr="00B856DF">
        <w:rPr>
          <w:rFonts w:ascii="Times New Roman" w:hAnsi="Times New Roman"/>
          <w:sz w:val="26"/>
          <w:szCs w:val="26"/>
        </w:rPr>
        <w:t xml:space="preserve"> из Единого государственного реестра недвижимости </w:t>
      </w:r>
      <w:r w:rsidRPr="00B856DF">
        <w:rPr>
          <w:rFonts w:ascii="Times New Roman" w:hAnsi="Times New Roman"/>
          <w:sz w:val="26"/>
          <w:szCs w:val="26"/>
        </w:rPr>
        <w:br/>
        <w:t>об основных характеристиках и зарегистрированных правах на объект</w:t>
      </w:r>
      <w:r>
        <w:rPr>
          <w:rFonts w:ascii="Times New Roman" w:hAnsi="Times New Roman"/>
          <w:sz w:val="26"/>
          <w:szCs w:val="26"/>
        </w:rPr>
        <w:t>ы</w:t>
      </w:r>
      <w:r w:rsidRPr="00B856DF">
        <w:rPr>
          <w:rFonts w:ascii="Times New Roman" w:hAnsi="Times New Roman"/>
          <w:sz w:val="26"/>
          <w:szCs w:val="26"/>
        </w:rPr>
        <w:t xml:space="preserve"> недвижимости.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061BF" w:rsidRPr="001C6FF5" w14:paraId="58CDEFF9" w14:textId="77777777" w:rsidTr="00B9357E">
        <w:tc>
          <w:tcPr>
            <w:tcW w:w="4672" w:type="dxa"/>
          </w:tcPr>
          <w:p w14:paraId="6E9206D7" w14:textId="77777777" w:rsidR="00C061BF" w:rsidRDefault="00C061BF" w:rsidP="00B9357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3" w:type="dxa"/>
          </w:tcPr>
          <w:p w14:paraId="731D4E8D" w14:textId="77777777" w:rsidR="008B0D3F" w:rsidRDefault="008B0D3F" w:rsidP="006D570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65B7F84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F37D461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BDB5684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892F886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954D5BE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698A22F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892957A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A7D5033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47A7724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93965EA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A078092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CDC5495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BA58F33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97384C7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FB97379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88FD71B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13BDAE3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048F328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9A52451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F6F08A5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1AB9E3F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FE2BDD6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899AA9C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A3303DA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227B297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7FB1005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5A23608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AFF9CCE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B2F8B1D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9F8B02D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48B839E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7451300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FF6AF3A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5AD482B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3B67C74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AD13805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75EF567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0F9453C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5E20051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A32DE18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C7F212D" w14:textId="77777777" w:rsidR="00351B52" w:rsidRDefault="00351B52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42888BF" w14:textId="77777777" w:rsidR="00C061BF" w:rsidRPr="001C6FF5" w:rsidRDefault="00C061BF" w:rsidP="008B0D3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</w:t>
            </w:r>
          </w:p>
          <w:p w14:paraId="5212F994" w14:textId="77777777" w:rsidR="00C01DCE" w:rsidRPr="00C01DCE" w:rsidRDefault="00C061BF" w:rsidP="00C01DC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государственной услуги </w:t>
            </w:r>
            <w:r w:rsidR="00C01DCE" w:rsidRPr="00C01DCE">
              <w:rPr>
                <w:rFonts w:ascii="Times New Roman" w:hAnsi="Times New Roman" w:cs="Times New Roman"/>
                <w:sz w:val="26"/>
                <w:szCs w:val="26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      </w:r>
          </w:p>
          <w:p w14:paraId="3CFD75B6" w14:textId="77777777" w:rsidR="00C061BF" w:rsidRPr="001C6FF5" w:rsidRDefault="00C061BF" w:rsidP="00B9357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299A3E0" w14:textId="77777777" w:rsidR="00C061BF" w:rsidRPr="001C6FF5" w:rsidRDefault="00C061BF" w:rsidP="00B9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>от «__» _______________20</w:t>
            </w:r>
            <w:r w:rsidR="005B1C65">
              <w:rPr>
                <w:rFonts w:ascii="Times New Roman" w:hAnsi="Times New Roman"/>
                <w:color w:val="000000"/>
                <w:sz w:val="26"/>
                <w:szCs w:val="26"/>
              </w:rPr>
              <w:t>2_</w:t>
            </w: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  <w:p w14:paraId="3B30C3A2" w14:textId="77777777" w:rsidR="00C061BF" w:rsidRPr="001C6FF5" w:rsidRDefault="00C061BF" w:rsidP="00B9357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6F7C004A" w14:textId="77777777" w:rsidR="00C061BF" w:rsidRDefault="00C061BF" w:rsidP="00C061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324191D" w14:textId="77777777" w:rsidR="00C061BF" w:rsidRDefault="00C061BF" w:rsidP="00C061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договора аренды земельного участка, </w:t>
      </w:r>
      <w:r w:rsidR="00F35F38" w:rsidRPr="00F35F38">
        <w:rPr>
          <w:rFonts w:ascii="Times New Roman" w:hAnsi="Times New Roman" w:cs="Times New Roman"/>
          <w:b/>
          <w:sz w:val="26"/>
          <w:szCs w:val="26"/>
        </w:rPr>
        <w:t>находящегося в муниципальной собственности или государственная собственность на который не разграничена</w:t>
      </w:r>
      <w:r w:rsidR="00F35F38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без проведения торгов</w:t>
      </w:r>
    </w:p>
    <w:p w14:paraId="1AE41553" w14:textId="77777777" w:rsidR="00C061BF" w:rsidRDefault="00C061BF" w:rsidP="00C061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12D5F1" w14:textId="77777777" w:rsid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ДОГОВОР АРЕНДЫ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</w:t>
      </w: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ЗЕМЕЛЬНОГО УЧАСТКА</w:t>
      </w:r>
    </w:p>
    <w:p w14:paraId="5CA63F4A" w14:textId="77777777" w:rsidR="00C061BF" w:rsidRP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14:paraId="70D6D152" w14:textId="77777777" w:rsidR="00C061BF" w:rsidRPr="00C061BF" w:rsidRDefault="00C23A81" w:rsidP="00C06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(место заключения)</w:t>
      </w:r>
      <w:r w:rsidR="00C061BF"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ab/>
        <w:t xml:space="preserve">           </w:t>
      </w:r>
      <w:r w:rsidR="00C061BF"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«__» _________</w:t>
      </w:r>
      <w:r w:rsidR="00C061BF"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__года</w:t>
      </w:r>
    </w:p>
    <w:p w14:paraId="7C293604" w14:textId="77777777" w:rsidR="00C061BF" w:rsidRPr="00C061BF" w:rsidRDefault="00C061BF" w:rsidP="00C061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540A21C7" w14:textId="77777777" w:rsidR="001D5624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На основании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_____________________________________________________</w:t>
      </w:r>
    </w:p>
    <w:p w14:paraId="23BE9F8B" w14:textId="77777777" w:rsidR="001D5624" w:rsidRDefault="001D5624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(наименование распорядительного документа уполномоченного органа)</w:t>
      </w:r>
    </w:p>
    <w:p w14:paraId="62FB5F93" w14:textId="77777777" w:rsidR="001D5624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от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«___»__________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20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года №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«О предоставлении в аренду земельного участка»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______________________________________________________</w:t>
      </w:r>
    </w:p>
    <w:p w14:paraId="608E8090" w14:textId="77777777" w:rsidR="001D5624" w:rsidRDefault="001D5624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(наименование уполномоченного органа)</w:t>
      </w:r>
    </w:p>
    <w:p w14:paraId="55E6FF4F" w14:textId="77777777" w:rsidR="001D5624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в лице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________________________________________________________</w:t>
      </w:r>
    </w:p>
    <w:p w14:paraId="19DD623A" w14:textId="77777777" w:rsidR="001D5624" w:rsidRDefault="001D5624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(должность уполномоченного лица и ФИО)</w:t>
      </w:r>
      <w:r w:rsidR="00C061BF"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,</w:t>
      </w:r>
    </w:p>
    <w:p w14:paraId="5D0E0D75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действующего на основании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_______________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, именуемый в дальнейшем «Арендодатель» и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_____________________________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в лице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___________________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, действующего на основании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_____________________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, именуемое в дальнейшем «Арендатор», и именуемые в дальнейшем «Стороны», заключили настоящий договор (далее - Договор) о нижеследующем:</w:t>
      </w:r>
    </w:p>
    <w:p w14:paraId="7F2718CB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19EF150A" w14:textId="77777777" w:rsidR="00C061BF" w:rsidRP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1. Предмет Договора</w:t>
      </w:r>
    </w:p>
    <w:p w14:paraId="0406ECB0" w14:textId="77777777" w:rsidR="00C061BF" w:rsidRPr="00C061BF" w:rsidRDefault="00C061BF" w:rsidP="00C061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18B2DD6D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1.1. Арендодатель предоставляет, а Арендатор принимает в аренду находящийся в государственной собственности области земельный участок                       (далее – Участок) </w:t>
      </w:r>
      <w:r w:rsidR="001D5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</w:t>
      </w:r>
      <w:r w:rsidR="001D5624">
        <w:rPr>
          <w:rFonts w:ascii="Times New Roman" w:eastAsia="Calibri" w:hAnsi="Times New Roman"/>
          <w:sz w:val="26"/>
          <w:szCs w:val="26"/>
          <w:lang w:eastAsia="ru-RU"/>
        </w:rPr>
        <w:t xml:space="preserve">                                               категория земель ________________, площадью ________кв. м с кадастровым номером ____________________,</w:t>
      </w:r>
      <w:r w:rsidR="001D5624" w:rsidRPr="00805B58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1D5624" w:rsidRPr="00FF098D">
        <w:rPr>
          <w:rFonts w:ascii="Times New Roman" w:eastAsia="Calibri" w:hAnsi="Times New Roman"/>
          <w:sz w:val="26"/>
          <w:szCs w:val="26"/>
          <w:lang w:eastAsia="ru-RU"/>
        </w:rPr>
        <w:t>расположенны</w:t>
      </w:r>
      <w:r w:rsidR="001D5624">
        <w:rPr>
          <w:rFonts w:ascii="Times New Roman" w:eastAsia="Calibri" w:hAnsi="Times New Roman"/>
          <w:sz w:val="26"/>
          <w:szCs w:val="26"/>
          <w:lang w:eastAsia="ru-RU"/>
        </w:rPr>
        <w:t xml:space="preserve">й </w:t>
      </w:r>
      <w:r w:rsidR="001D5624" w:rsidRPr="00FF098D">
        <w:rPr>
          <w:rFonts w:ascii="Times New Roman" w:eastAsia="Calibri" w:hAnsi="Times New Roman"/>
          <w:sz w:val="26"/>
          <w:szCs w:val="26"/>
          <w:lang w:eastAsia="ru-RU"/>
        </w:rPr>
        <w:t xml:space="preserve">по адресу: </w:t>
      </w:r>
      <w:r w:rsidR="001D5624">
        <w:rPr>
          <w:rFonts w:ascii="Times New Roman" w:eastAsia="Calibri" w:hAnsi="Times New Roman"/>
          <w:sz w:val="26"/>
          <w:szCs w:val="26"/>
          <w:lang w:eastAsia="ru-RU"/>
        </w:rPr>
        <w:t>_____________________________</w:t>
      </w:r>
      <w:r w:rsidR="001D5624" w:rsidRPr="00FF098D">
        <w:rPr>
          <w:rFonts w:ascii="Times New Roman" w:eastAsia="Calibri" w:hAnsi="Times New Roman"/>
          <w:sz w:val="26"/>
          <w:szCs w:val="26"/>
          <w:lang w:eastAsia="ru-RU"/>
        </w:rPr>
        <w:t>, вид разрешенного использования</w:t>
      </w:r>
      <w:r w:rsidR="001D5624">
        <w:rPr>
          <w:rFonts w:ascii="Times New Roman" w:eastAsia="Calibri" w:hAnsi="Times New Roman"/>
          <w:sz w:val="26"/>
          <w:szCs w:val="26"/>
          <w:lang w:eastAsia="ru-RU"/>
        </w:rPr>
        <w:t>______________________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14:paraId="20E56EFF" w14:textId="77777777" w:rsidR="00C061BF" w:rsidRPr="00C061BF" w:rsidRDefault="00C061BF" w:rsidP="00C0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 xml:space="preserve">1.2.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На земельном участке расположены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__________________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, переданные Арендатору на праве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___________________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14:paraId="1CE002A8" w14:textId="77777777" w:rsidR="00C061BF" w:rsidRPr="00C061BF" w:rsidRDefault="00C061BF" w:rsidP="00C0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58D2AE96" w14:textId="77777777" w:rsidR="00C061BF" w:rsidRPr="00C061BF" w:rsidRDefault="00C061BF" w:rsidP="00C061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                                              2. Срок Договора</w:t>
      </w:r>
    </w:p>
    <w:p w14:paraId="25809C3E" w14:textId="77777777" w:rsidR="00C061BF" w:rsidRPr="00C061BF" w:rsidRDefault="00C061BF" w:rsidP="00C061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51F6B1A4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2.1. Срок аренды земельного участка устанавливается с «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»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________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br/>
        <w:t>20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года по «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»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20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года. </w:t>
      </w:r>
    </w:p>
    <w:p w14:paraId="0009C67C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2.2. Договор вступает в силу с даты его государственной регистрации                    в Управлении Федеральной службы государственной регистрации, кадастра и картографии по Белгородской области.</w:t>
      </w:r>
    </w:p>
    <w:p w14:paraId="121037B9" w14:textId="77777777" w:rsidR="00C061BF" w:rsidRPr="00C061BF" w:rsidRDefault="00C061BF" w:rsidP="00C06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14:paraId="13368249" w14:textId="77777777" w:rsidR="00C061BF" w:rsidRP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3. Размер и условия внесения арендной платы</w:t>
      </w:r>
    </w:p>
    <w:p w14:paraId="2D30F5FE" w14:textId="77777777" w:rsidR="00C061BF" w:rsidRPr="00C061BF" w:rsidRDefault="00C061BF" w:rsidP="00C06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4A59DFE4" w14:textId="77777777" w:rsidR="00C061BF" w:rsidRPr="00C061BF" w:rsidRDefault="00C061BF" w:rsidP="00C06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3.1. Арендатор вносит арендную плату за пользование Участком в размере согласно расчету арендной платы, являющемуся неотъемлемой частью настоящего договора.</w:t>
      </w:r>
    </w:p>
    <w:p w14:paraId="74EF148D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3.2. Арендная плата вносится Арендатором ежеквартально до 15 числа месяца следующего за отчетным равными платежами путем перечисления на счет УФК по Белгородской области (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__________________________________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, код дохода       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________________________________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(арендная плата и поступления от продажи права на заключение договоров аренды за земли, находящиеся в собственности субъектов РФ), ОКТМО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_____________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14:paraId="12F4668D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3.3. Арендная плата начисляется с момента подписания сторонами акта приема - передачи Участка, который является неотъемлемой частью договора. </w:t>
      </w:r>
    </w:p>
    <w:p w14:paraId="450EF67B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Исполнением обязательства по внесению арендной платы является факт поступления денежных средств на расчетный счет областного бюджета.</w:t>
      </w:r>
    </w:p>
    <w:p w14:paraId="6A129C8E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3.4. При заключении договора аренды земельного участка Арендодатель предусматривает в таком договоре случаи и периодичность изменения арендной платы за пользование земельным участком:</w:t>
      </w:r>
    </w:p>
    <w:p w14:paraId="670CE58D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- размер арендной платы подлежит перерасчету в связи с изменением рыночной стоимости арендной платы, но не чаще одного раза в 5 лет,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платы;</w:t>
      </w:r>
    </w:p>
    <w:p w14:paraId="74CF36A0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- размер арендной платы изменяется Арендодателем в одностороннем порядке ежегодно,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14:paraId="4C6F8140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3.5. Об изменении размера арендной платы Арендатор уведомляется Арендодателем путем направления соответствующего уведомления.</w:t>
      </w:r>
    </w:p>
    <w:p w14:paraId="6CBE4818" w14:textId="77777777" w:rsidR="00C061BF" w:rsidRPr="00C061BF" w:rsidRDefault="00C061BF" w:rsidP="00C0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5AE0A45F" w14:textId="77777777" w:rsidR="00C061BF" w:rsidRP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4. Права и обязанности Сторон</w:t>
      </w:r>
    </w:p>
    <w:p w14:paraId="770EC0D4" w14:textId="77777777" w:rsidR="00C061BF" w:rsidRPr="00C061BF" w:rsidRDefault="00C061BF" w:rsidP="00C06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14:paraId="0C086993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4.1. Арендодатель имеет право:</w:t>
      </w:r>
    </w:p>
    <w:p w14:paraId="39C6D6E3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и нарушении других условий Договора.</w:t>
      </w:r>
    </w:p>
    <w:p w14:paraId="1C2E9BEF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4.1.2. На отказ от исполнения договора в одностороннем порядке при невнесении Арендатором арендной платы более двух раз подряд по истечении установленного договором срока платежа.</w:t>
      </w:r>
    </w:p>
    <w:p w14:paraId="4320CEA8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4.1.3. На изменение в одностороннем порядке размера арендной платы за земельный участок в порядке, указанном в пункте 3.4 настоящего Договора, посредством направления Арендатору соответствующего уведомления. </w:t>
      </w:r>
    </w:p>
    <w:p w14:paraId="5CA4CAA9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4.1.4.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38FFA81C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4.1.5.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42E11788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4.2. Арендодатель обязан:</w:t>
      </w:r>
    </w:p>
    <w:p w14:paraId="5050A2AF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4.2.1. Выполнять в полном объеме все условия Договора.</w:t>
      </w:r>
    </w:p>
    <w:p w14:paraId="407DEB17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4.2.2. Передать Арендатору Участок по акту приема - передачи в день подписания договора.</w:t>
      </w:r>
    </w:p>
    <w:p w14:paraId="39B0B131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4.2.3. Письменно в десятидневный срок уведомить Арендатора об изменении номеров счетов для перечисления арендной платы, указанных в 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br/>
        <w:t>п. 3.2.</w:t>
      </w:r>
    </w:p>
    <w:p w14:paraId="4A8A647D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4.2.4. Своевременно производить перерасчет арендной платы и своевременно письменно уведомлять об этом Арендатора с приложением ее расчета.</w:t>
      </w:r>
    </w:p>
    <w:p w14:paraId="3A3DF863" w14:textId="77777777" w:rsidR="00C061BF" w:rsidRPr="00C061BF" w:rsidRDefault="00C061BF" w:rsidP="00C061B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4.3. Арендатор имеет право:</w:t>
      </w:r>
    </w:p>
    <w:p w14:paraId="766EB3CC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4.3.1. Использовать Участок на условиях, установленных Договором.</w:t>
      </w:r>
    </w:p>
    <w:p w14:paraId="0FF47E0B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14:paraId="319412E3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18A54C5C" w14:textId="77777777" w:rsidR="00C061BF" w:rsidRPr="00C061BF" w:rsidRDefault="00C061BF" w:rsidP="00C061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4.4. Арендатор обязан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:</w:t>
      </w:r>
    </w:p>
    <w:p w14:paraId="186F1A40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4.4.1. Выполнять в полном объеме все условия Договора.</w:t>
      </w:r>
    </w:p>
    <w:p w14:paraId="794EBEE5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4.4.2. Использовать Участок в соответствии с целевым назначением и разрешенным использованием.</w:t>
      </w:r>
    </w:p>
    <w:p w14:paraId="5CFE597E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4.4.3. Уплачивать в размере и на условиях, установленных Договором, арендную плату.</w:t>
      </w:r>
    </w:p>
    <w:p w14:paraId="24BC0BD2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14:paraId="5D1E30FB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14:paraId="6A4A0823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4.4.6. Не допускать действий, приводящих к ухудшению экологической  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14:paraId="352729B1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4.4.7. Письменно в десятидневный срок уведомить Арендодателя об изменении своих реквизитов.</w:t>
      </w:r>
    </w:p>
    <w:p w14:paraId="3A773242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4.4.8. По требованию Арендодателя производить с ним сверку расчетов с предоставлением копий платежных документов, подтверждающих факт оплаты.   </w:t>
      </w:r>
    </w:p>
    <w:p w14:paraId="09CFE858" w14:textId="77777777" w:rsidR="00C061BF" w:rsidRPr="00C061BF" w:rsidRDefault="00C061BF" w:rsidP="00C06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08112DB2" w14:textId="77777777" w:rsidR="00C061BF" w:rsidRPr="00C061BF" w:rsidRDefault="00C061BF" w:rsidP="00C06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14:paraId="1612C236" w14:textId="77777777" w:rsidR="00C061BF" w:rsidRP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5. Ответственность Сторон</w:t>
      </w:r>
    </w:p>
    <w:p w14:paraId="68B13C19" w14:textId="77777777" w:rsidR="00C061BF" w:rsidRPr="00C061BF" w:rsidRDefault="00C061BF" w:rsidP="00C061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725B8AE8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3CECE1D7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5.2. За нарушение срока внесения арендной платы по Договору Арендатор выплачивает Арендодателю пени из расчета 0,1% от размера невнесенной арендной платы за каждый календарный день просрочки. </w:t>
      </w:r>
    </w:p>
    <w:p w14:paraId="66A0BCCF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Пени перечисляются в порядке, предусмотренном п. 3.2 Договора.</w:t>
      </w:r>
    </w:p>
    <w:p w14:paraId="3F784AE2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04DD9958" w14:textId="77777777" w:rsidR="00C061BF" w:rsidRPr="00C061BF" w:rsidRDefault="00C061BF" w:rsidP="00C06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14:paraId="44508542" w14:textId="77777777" w:rsidR="00C061BF" w:rsidRP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6. Изменение, расторжение и прекращение Договора</w:t>
      </w:r>
    </w:p>
    <w:p w14:paraId="601508F8" w14:textId="77777777" w:rsidR="00C061BF" w:rsidRPr="00C061BF" w:rsidRDefault="00C061BF" w:rsidP="00C061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220603B0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6.1. Все изменения и (или) дополнения к Договору оформляются Сторонами в письменной форме.</w:t>
      </w:r>
    </w:p>
    <w:p w14:paraId="5BC83880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6.2. Договор может быть расторгнут по соглашению Сторон,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14:paraId="2B2C5DDE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6.3. При прекращении Договора Арендатор обязан вернуть Арендодателю Участок в надлежащем состоянии в течение семи дней.</w:t>
      </w:r>
    </w:p>
    <w:p w14:paraId="6019DF8B" w14:textId="77777777" w:rsidR="00C061BF" w:rsidRPr="00C061BF" w:rsidRDefault="00C061BF" w:rsidP="00C06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14:paraId="5BA1C5CA" w14:textId="77777777" w:rsidR="00C061BF" w:rsidRPr="00C061BF" w:rsidRDefault="00C061BF" w:rsidP="00C061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7. Рассмотрение и урегулирование споров</w:t>
      </w:r>
    </w:p>
    <w:p w14:paraId="682DBE9B" w14:textId="77777777" w:rsidR="00C061BF" w:rsidRPr="00C061BF" w:rsidRDefault="00C061BF" w:rsidP="00C061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3DF6338C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14:paraId="292469A3" w14:textId="77777777" w:rsidR="00C061BF" w:rsidRPr="00C061BF" w:rsidRDefault="00C061BF" w:rsidP="00C061BF">
      <w:pPr>
        <w:spacing w:after="0" w:line="12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14:paraId="74F55BA4" w14:textId="77777777" w:rsidR="00C061BF" w:rsidRPr="00C061BF" w:rsidRDefault="00C061BF" w:rsidP="00C061BF">
      <w:pPr>
        <w:spacing w:after="0" w:line="12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14:paraId="03C9A316" w14:textId="77777777" w:rsidR="00C061BF" w:rsidRPr="00C061BF" w:rsidRDefault="00C061BF" w:rsidP="00C061BF">
      <w:pPr>
        <w:spacing w:after="0" w:line="12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14:paraId="698223E2" w14:textId="77777777" w:rsidR="00C061BF" w:rsidRPr="00C061BF" w:rsidRDefault="00C061BF" w:rsidP="00C061BF">
      <w:pPr>
        <w:spacing w:after="0" w:line="12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14:paraId="40A78B57" w14:textId="77777777" w:rsidR="00C061BF" w:rsidRP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14:paraId="76995435" w14:textId="77777777" w:rsidR="00C061BF" w:rsidRP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14:paraId="734059A8" w14:textId="77777777" w:rsidR="00C061BF" w:rsidRP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8. Особые условия договора</w:t>
      </w:r>
    </w:p>
    <w:p w14:paraId="06BC6B29" w14:textId="77777777" w:rsidR="00C061BF" w:rsidRPr="00C061BF" w:rsidRDefault="00C061BF" w:rsidP="00C061BF">
      <w:pPr>
        <w:spacing w:after="0" w:line="12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0567B161" w14:textId="77777777" w:rsidR="00C061BF" w:rsidRPr="00C061BF" w:rsidRDefault="00C061BF" w:rsidP="00C0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Белгородской области. </w:t>
      </w:r>
    </w:p>
    <w:p w14:paraId="760C9387" w14:textId="77777777" w:rsidR="00C061BF" w:rsidRPr="00C061BF" w:rsidRDefault="00C061BF" w:rsidP="00C061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14:paraId="5B849236" w14:textId="77777777" w:rsidR="00C061BF" w:rsidRPr="00C061BF" w:rsidRDefault="00C061BF" w:rsidP="00C06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14:paraId="07E9F850" w14:textId="77777777" w:rsidR="00C061BF" w:rsidRP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9. Реквизиты и адреса Сторон</w:t>
      </w:r>
    </w:p>
    <w:p w14:paraId="35E7CE9C" w14:textId="77777777" w:rsidR="00C061BF" w:rsidRP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1"/>
      </w:tblGrid>
      <w:tr w:rsidR="00C061BF" w:rsidRPr="00C061BF" w14:paraId="3C60000E" w14:textId="77777777" w:rsidTr="00B9357E"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8EDFD55" w14:textId="77777777" w:rsidR="00C061BF" w:rsidRPr="00C061BF" w:rsidRDefault="00C061BF" w:rsidP="00C061B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en-US"/>
              </w:rPr>
            </w:pPr>
            <w:r w:rsidRPr="00C061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en-US"/>
              </w:rPr>
              <w:t>Арендодатель:</w:t>
            </w:r>
          </w:p>
          <w:p w14:paraId="7D1C645E" w14:textId="77777777" w:rsidR="00C061BF" w:rsidRPr="00C061BF" w:rsidRDefault="00C061BF" w:rsidP="00C061BF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54356B8" w14:textId="77777777" w:rsidR="00C061BF" w:rsidRPr="00C061BF" w:rsidRDefault="00C061BF" w:rsidP="00C061B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en-US"/>
              </w:rPr>
            </w:pPr>
            <w:r w:rsidRPr="00C061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en-US"/>
              </w:rPr>
              <w:t>Арендатор:</w:t>
            </w:r>
          </w:p>
          <w:p w14:paraId="4362B253" w14:textId="77777777" w:rsidR="00C061BF" w:rsidRPr="00C061BF" w:rsidRDefault="00C061BF" w:rsidP="001D5624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</w:pPr>
          </w:p>
        </w:tc>
      </w:tr>
    </w:tbl>
    <w:p w14:paraId="49EEF420" w14:textId="77777777" w:rsidR="00C061BF" w:rsidRP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10. Подписи Сторон</w:t>
      </w:r>
    </w:p>
    <w:p w14:paraId="6F183DB3" w14:textId="77777777" w:rsidR="00C061BF" w:rsidRPr="00C061BF" w:rsidRDefault="00C061BF" w:rsidP="00C061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1003E036" w14:textId="77777777" w:rsidR="00C061BF" w:rsidRPr="001D5624" w:rsidRDefault="00C061BF" w:rsidP="001D5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Арендодатель</w:t>
      </w: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: </w:t>
      </w:r>
      <w:r w:rsidR="001D5624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                                  </w:t>
      </w: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___________</w:t>
      </w:r>
      <w:r w:rsidR="001D5624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И.О. Фамилия</w:t>
      </w:r>
    </w:p>
    <w:p w14:paraId="7FBD258B" w14:textId="77777777" w:rsidR="00C061BF" w:rsidRP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М.П.</w:t>
      </w:r>
    </w:p>
    <w:p w14:paraId="165652F7" w14:textId="77777777" w:rsidR="00C061BF" w:rsidRPr="00C061BF" w:rsidRDefault="00C061BF" w:rsidP="00C06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8B97ED0" w14:textId="77777777" w:rsidR="00C061BF" w:rsidRPr="00C061BF" w:rsidRDefault="00C061BF" w:rsidP="00C06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F42A410" w14:textId="77777777" w:rsidR="00C061BF" w:rsidRPr="001D5624" w:rsidRDefault="00C061BF" w:rsidP="001D5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Арендатор:</w:t>
      </w:r>
      <w:r w:rsidRPr="00C06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56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______________</w:t>
      </w:r>
      <w:r w:rsidR="001D5624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И.О. Фамилия</w:t>
      </w:r>
    </w:p>
    <w:p w14:paraId="4A9CE3FC" w14:textId="77777777" w:rsidR="00C061BF" w:rsidRP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М.П. </w:t>
      </w:r>
    </w:p>
    <w:p w14:paraId="7FE32325" w14:textId="77777777" w:rsidR="00C061BF" w:rsidRPr="00C061BF" w:rsidRDefault="00C061BF" w:rsidP="00C0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Приложения к Договору:</w:t>
      </w:r>
    </w:p>
    <w:p w14:paraId="47C83229" w14:textId="77777777" w:rsidR="00C061BF" w:rsidRPr="00C061BF" w:rsidRDefault="00C061BF" w:rsidP="00C06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14:paraId="66392223" w14:textId="77777777" w:rsidR="00C061BF" w:rsidRPr="00C061BF" w:rsidRDefault="00C061BF" w:rsidP="00C061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Акт приема-передачи земельного участка. </w:t>
      </w:r>
    </w:p>
    <w:p w14:paraId="38DF915A" w14:textId="77777777" w:rsidR="00C061BF" w:rsidRPr="00C061BF" w:rsidRDefault="00C061BF" w:rsidP="00C061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Расчет арендной платы.</w:t>
      </w:r>
    </w:p>
    <w:p w14:paraId="73D7EE1A" w14:textId="77777777" w:rsidR="00C061BF" w:rsidRPr="00C061BF" w:rsidRDefault="001D5624" w:rsidP="00C061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Распорядительный акт Уполномоченного органа</w:t>
      </w:r>
      <w:r w:rsidR="00C061BF"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«__»__________</w:t>
      </w:r>
      <w:r w:rsidR="00C061BF"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20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__</w:t>
      </w:r>
      <w:r w:rsidR="00C061BF"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____</w:t>
      </w:r>
      <w:r w:rsidR="00C061BF"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«О предоставлении в аренду земельного участка».</w:t>
      </w:r>
    </w:p>
    <w:p w14:paraId="3DD6556E" w14:textId="77777777" w:rsidR="00C061BF" w:rsidRDefault="00C061BF" w:rsidP="00C061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Выписки из Единого государственного реестра недвижимости                                   об основных характеристиках и зарегистрированных правах на объекты недвижимости.</w:t>
      </w:r>
    </w:p>
    <w:p w14:paraId="62982BB5" w14:textId="77777777" w:rsidR="008B0D3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02D1BB4A" w14:textId="77777777" w:rsidR="008B0D3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430AB503" w14:textId="77777777" w:rsidR="008B0D3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0CCF179A" w14:textId="77777777" w:rsidR="008B0D3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7FC91B73" w14:textId="77777777" w:rsidR="008B0D3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612F06EF" w14:textId="77777777" w:rsidR="008B0D3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6429D7E9" w14:textId="77777777" w:rsidR="008B0D3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344D04B9" w14:textId="77777777" w:rsidR="008B0D3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09BB0973" w14:textId="77777777" w:rsidR="008B0D3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676624E4" w14:textId="77777777" w:rsidR="008B0D3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54A22DCC" w14:textId="77777777" w:rsidR="008B0D3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6CC3C552" w14:textId="77777777" w:rsidR="008B0D3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2D75CF4E" w14:textId="77777777" w:rsidR="008B0D3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1B9EA833" w14:textId="77777777" w:rsidR="008B0D3F" w:rsidRPr="008B0D3F" w:rsidRDefault="008B0D3F" w:rsidP="006D570C">
      <w:pPr>
        <w:keepNext/>
        <w:widowControl w:val="0"/>
        <w:tabs>
          <w:tab w:val="left" w:pos="5954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</w:t>
      </w:r>
    </w:p>
    <w:p w14:paraId="30A75D3B" w14:textId="77777777" w:rsidR="008B0D3F" w:rsidRDefault="008B0D3F" w:rsidP="008B0D3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6D2150" w14:paraId="41130F36" w14:textId="77777777" w:rsidTr="006D570C">
        <w:tc>
          <w:tcPr>
            <w:tcW w:w="4669" w:type="dxa"/>
          </w:tcPr>
          <w:p w14:paraId="1FB07CD3" w14:textId="77777777" w:rsidR="006D2150" w:rsidRDefault="006D2150" w:rsidP="008B0D3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669" w:type="dxa"/>
          </w:tcPr>
          <w:p w14:paraId="50B15CB4" w14:textId="77777777"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14:paraId="3F3E4C1E" w14:textId="77777777"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14:paraId="53FAF5DC" w14:textId="77777777"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14:paraId="5DB6E664" w14:textId="77777777"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14:paraId="4CB172A1" w14:textId="77777777"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14:paraId="4E875E55" w14:textId="77777777"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14:paraId="3A3AC689" w14:textId="77777777"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14:paraId="7BDF3F92" w14:textId="77777777"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14:paraId="3E96C105" w14:textId="77777777"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14:paraId="3877B5C2" w14:textId="77777777"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14:paraId="63849E41" w14:textId="77777777"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14:paraId="71B80817" w14:textId="77777777"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14:paraId="3C1B4A73" w14:textId="77777777"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14:paraId="7E03ED6C" w14:textId="77777777"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14:paraId="77B84BA8" w14:textId="77777777"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14:paraId="743B5CF2" w14:textId="77777777"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14:paraId="2469A5EE" w14:textId="77777777" w:rsidR="001D5624" w:rsidRDefault="001D5624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14:paraId="040F523D" w14:textId="77777777" w:rsidR="006D2150" w:rsidRDefault="006D2150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Приложение к договору</w:t>
            </w:r>
          </w:p>
          <w:p w14:paraId="5AD2992B" w14:textId="77777777" w:rsidR="006D2150" w:rsidRDefault="006D2150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аренды земельного участка</w:t>
            </w:r>
          </w:p>
          <w:p w14:paraId="5C4AEA80" w14:textId="77777777" w:rsidR="006D2150" w:rsidRDefault="006D2150" w:rsidP="006D215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от 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____</w:t>
            </w:r>
            <w:r w:rsidRPr="008B0D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_________20__ года</w:t>
            </w:r>
          </w:p>
        </w:tc>
      </w:tr>
    </w:tbl>
    <w:p w14:paraId="133B54E0" w14:textId="77777777" w:rsidR="006D2150" w:rsidRPr="008B0D3F" w:rsidRDefault="006D2150" w:rsidP="008B0D3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6633C913" w14:textId="77777777" w:rsidR="008B0D3F" w:rsidRPr="008B0D3F" w:rsidRDefault="008B0D3F" w:rsidP="008B0D3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14:paraId="6BB5C47A" w14:textId="77777777" w:rsidR="008B0D3F" w:rsidRPr="008B0D3F" w:rsidRDefault="008B0D3F" w:rsidP="008B0D3F">
      <w:pPr>
        <w:keepNext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РАСЧЁТ</w:t>
      </w:r>
    </w:p>
    <w:p w14:paraId="373F6FB6" w14:textId="77777777" w:rsidR="008B0D3F" w:rsidRPr="008B0D3F" w:rsidRDefault="008B0D3F" w:rsidP="008B0D3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арендной платы за земельный участок, </w:t>
      </w:r>
    </w:p>
    <w:p w14:paraId="17AD6878" w14:textId="77777777" w:rsidR="008B0D3F" w:rsidRPr="008B0D3F" w:rsidRDefault="008B0D3F" w:rsidP="008B0D3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расположенный на территории Белгородской области, </w:t>
      </w:r>
      <w:r w:rsidR="00C23A81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</w:t>
      </w:r>
    </w:p>
    <w:p w14:paraId="728D84C7" w14:textId="77777777" w:rsidR="008B0D3F" w:rsidRPr="008B0D3F" w:rsidRDefault="008B0D3F" w:rsidP="008B0D3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10377" w:type="dxa"/>
        <w:tblInd w:w="-41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1487"/>
        <w:gridCol w:w="1536"/>
        <w:gridCol w:w="2109"/>
        <w:gridCol w:w="1701"/>
        <w:gridCol w:w="1276"/>
      </w:tblGrid>
      <w:tr w:rsidR="008B0D3F" w:rsidRPr="008B0D3F" w14:paraId="04580733" w14:textId="77777777" w:rsidTr="002F486B">
        <w:trPr>
          <w:trHeight w:val="133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BC78C" w14:textId="77777777"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 xml:space="preserve">Кадастровый </w:t>
            </w:r>
          </w:p>
          <w:p w14:paraId="3C930613" w14:textId="77777777"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номер земельного участка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CD3ED" w14:textId="77777777"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Площадь земельного участка (кв.м)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B20CF" w14:textId="77777777"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 xml:space="preserve">Кадастровая стоимость земельного участка, </w:t>
            </w:r>
          </w:p>
          <w:p w14:paraId="12668CD4" w14:textId="77777777"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руб.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55C83" w14:textId="77777777"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Размер ставки арендной платы в процентах от кадастровой стоимости</w:t>
            </w:r>
          </w:p>
          <w:p w14:paraId="312AC99C" w14:textId="77777777"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52C1B" w14:textId="77777777"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Арендная</w:t>
            </w:r>
          </w:p>
          <w:p w14:paraId="7CF9EEC2" w14:textId="77777777"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 xml:space="preserve">плата </w:t>
            </w: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br/>
              <w:t>в год</w:t>
            </w:r>
          </w:p>
          <w:p w14:paraId="1B497859" w14:textId="77777777"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(руб.)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AA926" w14:textId="77777777"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Арендная плата в квартал (руб.)</w:t>
            </w:r>
          </w:p>
        </w:tc>
      </w:tr>
      <w:tr w:rsidR="008B0D3F" w:rsidRPr="008B0D3F" w14:paraId="595827CB" w14:textId="77777777" w:rsidTr="002F486B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8F4B0" w14:textId="77777777"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FD084" w14:textId="77777777"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F23DC" w14:textId="77777777"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bidi="en-US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F6279" w14:textId="77777777"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1949A" w14:textId="77777777"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bidi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E86DA" w14:textId="77777777" w:rsidR="008B0D3F" w:rsidRPr="008B0D3F" w:rsidRDefault="008B0D3F" w:rsidP="008B0D3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bidi="en-US"/>
              </w:rPr>
            </w:pPr>
          </w:p>
        </w:tc>
      </w:tr>
    </w:tbl>
    <w:p w14:paraId="25FB8558" w14:textId="77777777" w:rsidR="008B0D3F" w:rsidRPr="008B0D3F" w:rsidRDefault="008B0D3F" w:rsidP="008B0D3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lang w:bidi="en-US"/>
        </w:rPr>
      </w:pPr>
    </w:p>
    <w:p w14:paraId="3D373857" w14:textId="77777777" w:rsidR="008B0D3F" w:rsidRPr="008B0D3F" w:rsidRDefault="008B0D3F" w:rsidP="008B0D3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A79445D" w14:textId="77777777" w:rsidR="008B0D3F" w:rsidRPr="008B0D3F" w:rsidRDefault="008B0D3F" w:rsidP="008B0D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Арендная плата в год составляет: </w:t>
      </w:r>
      <w:r w:rsidR="00C23A81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</w:t>
      </w:r>
      <w:r w:rsidRPr="008B0D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рублей.</w:t>
      </w:r>
    </w:p>
    <w:p w14:paraId="694066B2" w14:textId="77777777" w:rsidR="008B0D3F" w:rsidRPr="008B0D3F" w:rsidRDefault="008B0D3F" w:rsidP="008B0D3F">
      <w:pPr>
        <w:keepNext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14:paraId="66B09C5E" w14:textId="77777777" w:rsidR="008B0D3F" w:rsidRPr="008B0D3F" w:rsidRDefault="008B0D3F" w:rsidP="008B0D3F">
      <w:pPr>
        <w:keepNext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ПОДПИСИ СТОРОН:</w:t>
      </w:r>
    </w:p>
    <w:p w14:paraId="206BBCF5" w14:textId="77777777" w:rsidR="008B0D3F" w:rsidRPr="008B0D3F" w:rsidRDefault="008B0D3F" w:rsidP="008B0D3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603CD1AD" w14:textId="77777777" w:rsidR="008B0D3F" w:rsidRPr="008B0D3F" w:rsidRDefault="008B0D3F" w:rsidP="00C23A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Арендодатель</w:t>
      </w:r>
      <w:r w:rsidRPr="008B0D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r w:rsidR="006D215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</w:t>
      </w:r>
      <w:r w:rsidR="00C23A8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            </w:t>
      </w:r>
      <w:r w:rsidRPr="008B0D3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_____________</w:t>
      </w:r>
      <w:r w:rsidR="00C23A8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И.О. Фамилия</w:t>
      </w:r>
    </w:p>
    <w:p w14:paraId="1844CF6A" w14:textId="77777777" w:rsidR="008B0D3F" w:rsidRPr="008B0D3F" w:rsidRDefault="008B0D3F" w:rsidP="008B0D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14:paraId="22D5C8C3" w14:textId="77777777" w:rsidR="008B0D3F" w:rsidRPr="008B0D3F" w:rsidRDefault="008B0D3F" w:rsidP="008B0D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М.П.</w:t>
      </w:r>
    </w:p>
    <w:p w14:paraId="7E839D9A" w14:textId="77777777" w:rsidR="008B0D3F" w:rsidRPr="008B0D3F" w:rsidRDefault="008B0D3F" w:rsidP="008B0D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A422910" w14:textId="77777777" w:rsidR="008B0D3F" w:rsidRPr="008B0D3F" w:rsidRDefault="008B0D3F" w:rsidP="008B0D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72E180F" w14:textId="77777777" w:rsidR="008B0D3F" w:rsidRPr="008B0D3F" w:rsidRDefault="008B0D3F" w:rsidP="00C23A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Арендатор:</w:t>
      </w:r>
      <w:r w:rsidRPr="008B0D3F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  <w:r w:rsidR="006D215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="006D215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ab/>
        <w:t xml:space="preserve">              </w:t>
      </w:r>
      <w:r w:rsidRPr="008B0D3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______________</w:t>
      </w:r>
      <w:r w:rsidR="00C23A8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И.О.</w:t>
      </w:r>
      <w:r w:rsidR="005B1C6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="00C23A8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Фамилия</w:t>
      </w:r>
    </w:p>
    <w:p w14:paraId="3E5E0211" w14:textId="77777777" w:rsidR="008B0D3F" w:rsidRPr="008B0D3F" w:rsidRDefault="008B0D3F" w:rsidP="008B0D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М.П.  </w:t>
      </w:r>
    </w:p>
    <w:p w14:paraId="37822184" w14:textId="77777777" w:rsidR="008B0D3F" w:rsidRPr="008B0D3F" w:rsidRDefault="008B0D3F" w:rsidP="008B0D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14:paraId="164C888B" w14:textId="77777777" w:rsidR="006D2150" w:rsidRPr="008B0D3F" w:rsidRDefault="006D2150" w:rsidP="008B0D3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6D2150" w:rsidRPr="006D2150" w14:paraId="14800102" w14:textId="77777777" w:rsidTr="002F486B">
        <w:trPr>
          <w:trHeight w:val="1003"/>
        </w:trPr>
        <w:tc>
          <w:tcPr>
            <w:tcW w:w="50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1EE9D5" w14:textId="77777777" w:rsidR="006D2150" w:rsidRPr="006D2150" w:rsidRDefault="006D2150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en-US"/>
              </w:rPr>
            </w:pPr>
          </w:p>
        </w:tc>
        <w:tc>
          <w:tcPr>
            <w:tcW w:w="45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9FD3FBB" w14:textId="77777777" w:rsidR="00C23A81" w:rsidRDefault="00C23A81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14:paraId="3382E158" w14:textId="77777777" w:rsidR="00C23A81" w:rsidRDefault="00C23A81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14:paraId="3F0BC2D6" w14:textId="77777777" w:rsidR="00C23A81" w:rsidRDefault="00C23A81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14:paraId="413E6BBA" w14:textId="77777777" w:rsidR="00C23A81" w:rsidRDefault="00C23A81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14:paraId="12B78C33" w14:textId="77777777" w:rsidR="00C23A81" w:rsidRDefault="00C23A81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14:paraId="268A3AE6" w14:textId="77777777" w:rsidR="00C23A81" w:rsidRDefault="00C23A81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14:paraId="20025024" w14:textId="77777777" w:rsidR="00C23A81" w:rsidRDefault="00C23A81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14:paraId="13C92C9A" w14:textId="77777777" w:rsidR="00C23A81" w:rsidRDefault="00C23A81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14:paraId="27C0DA47" w14:textId="77777777" w:rsidR="00C23A81" w:rsidRDefault="00C23A81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14:paraId="2C829077" w14:textId="77777777" w:rsidR="00C23A81" w:rsidRDefault="00C23A81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14:paraId="27ECE153" w14:textId="77777777" w:rsidR="00C23A81" w:rsidRDefault="00C23A81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14:paraId="458CFA8E" w14:textId="77777777" w:rsidR="00C23A81" w:rsidRDefault="00C23A81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14:paraId="4C74E56A" w14:textId="77777777" w:rsidR="00C23A81" w:rsidRDefault="00C23A81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14:paraId="3B91E674" w14:textId="77777777" w:rsidR="005B1C65" w:rsidRDefault="005B1C65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14:paraId="6742CCE6" w14:textId="77777777" w:rsidR="005B1C65" w:rsidRDefault="005B1C65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14:paraId="08BB8ED1" w14:textId="77777777" w:rsidR="006D2150" w:rsidRPr="006D2150" w:rsidRDefault="006D2150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  <w:r w:rsidRPr="006D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t>Приложение к договору                 аренды земельного участка</w:t>
            </w:r>
          </w:p>
          <w:p w14:paraId="1E6293B0" w14:textId="77777777" w:rsidR="006D2150" w:rsidRPr="006D2150" w:rsidRDefault="006D2150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  <w:r w:rsidRPr="006D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t>от «</w:t>
            </w:r>
            <w:r w:rsidR="00B04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t>__»_________</w:t>
            </w:r>
            <w:r w:rsidRPr="006D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t xml:space="preserve"> 20</w:t>
            </w:r>
            <w:r w:rsidR="00B04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t>___</w:t>
            </w:r>
            <w:r w:rsidRPr="006D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t xml:space="preserve"> г.</w:t>
            </w:r>
          </w:p>
          <w:p w14:paraId="46C87D69" w14:textId="77777777" w:rsidR="006D2150" w:rsidRPr="006D2150" w:rsidRDefault="006D2150" w:rsidP="006D215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</w:tc>
      </w:tr>
    </w:tbl>
    <w:p w14:paraId="0DB377BB" w14:textId="77777777" w:rsidR="006D2150" w:rsidRPr="006D2150" w:rsidRDefault="006D2150" w:rsidP="006D2150">
      <w:pPr>
        <w:keepNext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</w:pPr>
      <w:r w:rsidRPr="006D21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АКТ ПРИЕМА-ПЕРЕДАЧИ</w:t>
      </w:r>
    </w:p>
    <w:p w14:paraId="3904F7C8" w14:textId="77777777" w:rsidR="006D2150" w:rsidRPr="006D2150" w:rsidRDefault="006D2150" w:rsidP="006D2150">
      <w:pPr>
        <w:keepNext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Российская Федерация, Белгородская область</w:t>
      </w:r>
    </w:p>
    <w:p w14:paraId="0EA28C00" w14:textId="77777777" w:rsidR="006D2150" w:rsidRPr="006D2150" w:rsidRDefault="006D2150" w:rsidP="006D2150">
      <w:pPr>
        <w:keepNext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«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___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» 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_________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20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___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года</w:t>
      </w:r>
    </w:p>
    <w:p w14:paraId="0CE19566" w14:textId="77777777" w:rsidR="006D2150" w:rsidRPr="006D2150" w:rsidRDefault="006D2150" w:rsidP="006D215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</w:p>
    <w:p w14:paraId="452D22C7" w14:textId="77777777" w:rsidR="00B04960" w:rsidRDefault="006D2150" w:rsidP="006D215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На основании 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______________________________________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от 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«__» _______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                       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20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___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года № 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______ «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О предоставлении в аренду земельного участка» 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_______________________________________________________________________</w:t>
      </w:r>
    </w:p>
    <w:p w14:paraId="6F9BF306" w14:textId="77777777" w:rsidR="00B04960" w:rsidRDefault="00B04960" w:rsidP="006D215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(наименование Уполномоченного органа)</w:t>
      </w:r>
    </w:p>
    <w:p w14:paraId="4CC71900" w14:textId="77777777" w:rsidR="00B04960" w:rsidRDefault="006D2150" w:rsidP="006D215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в лице 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__________________________________________________________</w:t>
      </w:r>
    </w:p>
    <w:p w14:paraId="0D16FD87" w14:textId="77777777" w:rsidR="00B04960" w:rsidRDefault="00B04960" w:rsidP="006D215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(должность уполномоченного лица и ФИО)</w:t>
      </w:r>
      <w:r w:rsidR="006D2150"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,</w:t>
      </w:r>
    </w:p>
    <w:p w14:paraId="4608E66E" w14:textId="77777777" w:rsidR="006D2150" w:rsidRPr="006D2150" w:rsidRDefault="006D2150" w:rsidP="006D215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действующего на основании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____________________________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, именуемый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br/>
        <w:t xml:space="preserve"> в дальнейшем «Арендодатель» и 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___________________________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в лице 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_____________________________________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, действующего на основании 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_____________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, именуемое в дальнейшем «Арендатор», 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br/>
        <w:t>и именуемые в дальнейшем «Стороны», составили настоящий акт о нижеследующем:</w:t>
      </w:r>
    </w:p>
    <w:p w14:paraId="5E7CE140" w14:textId="77777777" w:rsidR="00B04960" w:rsidRPr="00C061BF" w:rsidRDefault="006D2150" w:rsidP="00B04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1. Арендодатель в соответствии с договором аренды земельного участка                  от «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___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» </w:t>
      </w:r>
      <w:r w:rsidR="00B0496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__________ 20___</w:t>
      </w:r>
      <w:r w:rsidRPr="006D2150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года передал в аренду, а Арендатор принял находящийся                              в государственной собственности области земельный участок (далее – Участок)                         </w:t>
      </w:r>
      <w:r w:rsidRPr="006D215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="00B04960"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земельный участок                       (далее – Участок) </w:t>
      </w:r>
      <w:r w:rsidR="00B04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</w:t>
      </w:r>
      <w:r w:rsidR="00B04960">
        <w:rPr>
          <w:rFonts w:ascii="Times New Roman" w:eastAsia="Calibri" w:hAnsi="Times New Roman"/>
          <w:sz w:val="26"/>
          <w:szCs w:val="26"/>
          <w:lang w:eastAsia="ru-RU"/>
        </w:rPr>
        <w:t xml:space="preserve">                                               категория земель ________________, площадью ________кв. м с кадастровым номером ____________________,</w:t>
      </w:r>
      <w:r w:rsidR="00B04960" w:rsidRPr="00805B58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B04960" w:rsidRPr="00FF098D">
        <w:rPr>
          <w:rFonts w:ascii="Times New Roman" w:eastAsia="Calibri" w:hAnsi="Times New Roman"/>
          <w:sz w:val="26"/>
          <w:szCs w:val="26"/>
          <w:lang w:eastAsia="ru-RU"/>
        </w:rPr>
        <w:t>расположенны</w:t>
      </w:r>
      <w:r w:rsidR="00B04960">
        <w:rPr>
          <w:rFonts w:ascii="Times New Roman" w:eastAsia="Calibri" w:hAnsi="Times New Roman"/>
          <w:sz w:val="26"/>
          <w:szCs w:val="26"/>
          <w:lang w:eastAsia="ru-RU"/>
        </w:rPr>
        <w:t xml:space="preserve">й </w:t>
      </w:r>
      <w:r w:rsidR="00B04960" w:rsidRPr="00FF098D">
        <w:rPr>
          <w:rFonts w:ascii="Times New Roman" w:eastAsia="Calibri" w:hAnsi="Times New Roman"/>
          <w:sz w:val="26"/>
          <w:szCs w:val="26"/>
          <w:lang w:eastAsia="ru-RU"/>
        </w:rPr>
        <w:t xml:space="preserve">по адресу: </w:t>
      </w:r>
      <w:r w:rsidR="00B04960">
        <w:rPr>
          <w:rFonts w:ascii="Times New Roman" w:eastAsia="Calibri" w:hAnsi="Times New Roman"/>
          <w:sz w:val="26"/>
          <w:szCs w:val="26"/>
          <w:lang w:eastAsia="ru-RU"/>
        </w:rPr>
        <w:t>_____________________________</w:t>
      </w:r>
      <w:r w:rsidR="00B04960" w:rsidRPr="00FF098D">
        <w:rPr>
          <w:rFonts w:ascii="Times New Roman" w:eastAsia="Calibri" w:hAnsi="Times New Roman"/>
          <w:sz w:val="26"/>
          <w:szCs w:val="26"/>
          <w:lang w:eastAsia="ru-RU"/>
        </w:rPr>
        <w:t>, вид разрешенного использования</w:t>
      </w:r>
      <w:r w:rsidR="00B04960">
        <w:rPr>
          <w:rFonts w:ascii="Times New Roman" w:eastAsia="Calibri" w:hAnsi="Times New Roman"/>
          <w:sz w:val="26"/>
          <w:szCs w:val="26"/>
          <w:lang w:eastAsia="ru-RU"/>
        </w:rPr>
        <w:t>______________________</w:t>
      </w:r>
      <w:r w:rsidR="00B04960" w:rsidRPr="00C061BF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14:paraId="77DA458A" w14:textId="77777777" w:rsidR="006D2150" w:rsidRPr="006D2150" w:rsidRDefault="006D2150" w:rsidP="00B0496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6D215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2.  Претензий у Арендатора к Арендодателю по передаваемому земельному участку не имеется. </w:t>
      </w:r>
    </w:p>
    <w:p w14:paraId="0BAAB18D" w14:textId="77777777" w:rsidR="006D2150" w:rsidRPr="006D2150" w:rsidRDefault="006D2150" w:rsidP="006D215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6D215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3. Стороны считают, что все обязательства по передаче вышеуказанного земельного участка выполнены полностью.</w:t>
      </w:r>
    </w:p>
    <w:p w14:paraId="2E6A2FC9" w14:textId="77777777" w:rsidR="006D2150" w:rsidRPr="006D2150" w:rsidRDefault="006D2150" w:rsidP="006D21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6D2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4. Настоящий передаточный акт составлен и подписан в трех экземплярах,                                                    из которых по одному экземпляру хранится у Сторон, третий экземпляр передается                                              в Управление Федеральной службы государственной регистрации, кадастра                                     и картографии по Белгородской области.</w:t>
      </w:r>
    </w:p>
    <w:p w14:paraId="3AB80963" w14:textId="77777777" w:rsidR="006D2150" w:rsidRPr="006D2150" w:rsidRDefault="006D2150" w:rsidP="006D215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414CECDD" w14:textId="77777777" w:rsidR="006D2150" w:rsidRPr="006D2150" w:rsidRDefault="006D2150" w:rsidP="006D21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6D2150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5. ПОДПИСИ СТОРОН</w:t>
      </w:r>
    </w:p>
    <w:p w14:paraId="3F27A237" w14:textId="77777777" w:rsidR="006D2150" w:rsidRPr="006D2150" w:rsidRDefault="006D2150" w:rsidP="006D215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14:paraId="6E870034" w14:textId="77777777" w:rsidR="006D2150" w:rsidRDefault="006D2150" w:rsidP="00B049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6D2150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Арендодатель</w:t>
      </w:r>
      <w:r w:rsidRPr="006D215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: </w:t>
      </w:r>
      <w:r w:rsidR="00B0496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                    </w:t>
      </w:r>
      <w:r w:rsidRPr="006D2150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_____________</w:t>
      </w:r>
      <w:r w:rsidR="00B04960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И.О. Фамилия</w:t>
      </w:r>
    </w:p>
    <w:p w14:paraId="4C1FBE21" w14:textId="77777777" w:rsidR="00B04960" w:rsidRPr="006D2150" w:rsidRDefault="00B04960" w:rsidP="00B049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2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14:paraId="78CDDFE9" w14:textId="77777777" w:rsidR="006D2150" w:rsidRPr="006D2150" w:rsidRDefault="006D2150" w:rsidP="006D21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6D2150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                                 </w:t>
      </w:r>
      <w:r w:rsidR="00B04960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                                              </w:t>
      </w:r>
      <w:r w:rsidRPr="006D2150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</w:t>
      </w:r>
      <w:r w:rsidRPr="006D2150"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М.П.</w:t>
      </w:r>
    </w:p>
    <w:p w14:paraId="0D13EB61" w14:textId="77777777" w:rsidR="00B04960" w:rsidRDefault="00B04960" w:rsidP="00B049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03993EC" w14:textId="77777777" w:rsidR="006D2150" w:rsidRPr="006D2150" w:rsidRDefault="006D2150" w:rsidP="00B049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6D21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Арендатор:</w:t>
      </w:r>
      <w:r w:rsidRPr="006D2150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ab/>
        <w:t xml:space="preserve">                  </w:t>
      </w:r>
      <w:r w:rsidR="00B04960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            </w:t>
      </w:r>
      <w:r w:rsidRPr="006D2150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______________</w:t>
      </w:r>
      <w:r w:rsidR="00B04960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И.О. Фамилия</w:t>
      </w:r>
    </w:p>
    <w:p w14:paraId="4BEC9A9A" w14:textId="77777777" w:rsidR="00B04960" w:rsidRDefault="006D2150" w:rsidP="006D215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6D2150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                                                                 </w:t>
      </w:r>
      <w:r w:rsidR="00B04960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       </w:t>
      </w:r>
      <w:r w:rsidRPr="006D2150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</w:t>
      </w:r>
    </w:p>
    <w:p w14:paraId="4EF3E5EE" w14:textId="77777777" w:rsidR="008B0D3F" w:rsidRPr="00B04960" w:rsidRDefault="00B04960" w:rsidP="00B0496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bidi="en-US"/>
        </w:rPr>
        <w:t>М.</w:t>
      </w:r>
    </w:p>
    <w:p w14:paraId="7DC8A915" w14:textId="77777777" w:rsidR="008B0D3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160B91BA" w14:textId="77777777" w:rsidR="008B0D3F" w:rsidRPr="00C061BF" w:rsidRDefault="008B0D3F" w:rsidP="008B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219C8" w:rsidRPr="001C6FF5" w14:paraId="23F00EB5" w14:textId="77777777" w:rsidTr="00B9357E">
        <w:tc>
          <w:tcPr>
            <w:tcW w:w="4672" w:type="dxa"/>
          </w:tcPr>
          <w:p w14:paraId="54E2533A" w14:textId="77777777" w:rsidR="003219C8" w:rsidRDefault="003219C8" w:rsidP="00B9357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3" w:type="dxa"/>
          </w:tcPr>
          <w:p w14:paraId="099FBCED" w14:textId="77777777" w:rsidR="006D2150" w:rsidRDefault="006D2150" w:rsidP="003219C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01F964E" w14:textId="77777777" w:rsidR="003219C8" w:rsidRPr="001C6FF5" w:rsidRDefault="003219C8" w:rsidP="006D215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</w:t>
            </w:r>
          </w:p>
          <w:p w14:paraId="66D60FBE" w14:textId="77777777" w:rsidR="00C01DCE" w:rsidRPr="00C01DCE" w:rsidRDefault="003219C8" w:rsidP="00C01DC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государственной услуги </w:t>
            </w:r>
            <w:r w:rsidR="00C01DCE" w:rsidRPr="00C01DCE">
              <w:rPr>
                <w:rFonts w:ascii="Times New Roman" w:hAnsi="Times New Roman" w:cs="Times New Roman"/>
                <w:sz w:val="26"/>
                <w:szCs w:val="26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      </w:r>
          </w:p>
          <w:p w14:paraId="3D26CAF5" w14:textId="77777777" w:rsidR="003219C8" w:rsidRPr="001C6FF5" w:rsidRDefault="003219C8" w:rsidP="00B9357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444F82A" w14:textId="77777777" w:rsidR="003219C8" w:rsidRPr="001C6FF5" w:rsidRDefault="003219C8" w:rsidP="00B9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>от «__» _______________202</w:t>
            </w:r>
            <w:r w:rsidR="005B1C65">
              <w:rPr>
                <w:rFonts w:ascii="Times New Roman" w:hAnsi="Times New Roman"/>
                <w:color w:val="000000"/>
                <w:sz w:val="26"/>
                <w:szCs w:val="26"/>
              </w:rPr>
              <w:t>_</w:t>
            </w: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  <w:p w14:paraId="34F130F6" w14:textId="77777777" w:rsidR="003219C8" w:rsidRPr="001C6FF5" w:rsidRDefault="003219C8" w:rsidP="00B9357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4B70F837" w14:textId="77777777" w:rsidR="003219C8" w:rsidRDefault="003219C8" w:rsidP="003219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7EF343D" w14:textId="77777777" w:rsidR="003219C8" w:rsidRPr="00F35F38" w:rsidRDefault="003219C8" w:rsidP="00F35F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решения о предоставлении земельного участка, </w:t>
      </w:r>
      <w:r w:rsidR="00F35F38" w:rsidRPr="00F35F38">
        <w:rPr>
          <w:rFonts w:ascii="Times New Roman" w:hAnsi="Times New Roman" w:cs="Times New Roman"/>
          <w:b/>
          <w:sz w:val="26"/>
          <w:szCs w:val="26"/>
        </w:rPr>
        <w:t xml:space="preserve">находящегося </w:t>
      </w:r>
      <w:r w:rsidR="00F35F38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F35F38" w:rsidRPr="00F35F38">
        <w:rPr>
          <w:rFonts w:ascii="Times New Roman" w:hAnsi="Times New Roman" w:cs="Times New Roman"/>
          <w:b/>
          <w:sz w:val="26"/>
          <w:szCs w:val="26"/>
        </w:rPr>
        <w:t>в муниципальной собственности или государственная собственность на который не разграничена</w:t>
      </w:r>
      <w:r w:rsidR="00F35F38">
        <w:rPr>
          <w:rFonts w:ascii="Times New Roman" w:hAnsi="Times New Roman" w:cs="Times New Roman"/>
          <w:b/>
          <w:sz w:val="26"/>
          <w:szCs w:val="26"/>
        </w:rPr>
        <w:t>,</w:t>
      </w:r>
      <w:r w:rsidRPr="00F35F38">
        <w:rPr>
          <w:rFonts w:ascii="Times New Roman" w:hAnsi="Times New Roman" w:cs="Times New Roman"/>
          <w:b/>
          <w:sz w:val="26"/>
          <w:szCs w:val="26"/>
        </w:rPr>
        <w:t xml:space="preserve"> в постоянное (бессрочное) пользование</w:t>
      </w:r>
    </w:p>
    <w:p w14:paraId="3EB3F555" w14:textId="77777777" w:rsidR="003219C8" w:rsidRDefault="003219C8" w:rsidP="00321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D78A4F" w14:textId="77777777" w:rsidR="00EF0B66" w:rsidRP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0"/>
          <w:lang w:eastAsia="ru-RU"/>
        </w:rPr>
        <w:t>«___»________ _______ года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EF0B66">
        <w:rPr>
          <w:rFonts w:ascii="Times New Roman" w:eastAsia="Times New Roman" w:hAnsi="Times New Roman" w:cs="Times New Roman"/>
          <w:sz w:val="26"/>
          <w:szCs w:val="20"/>
          <w:lang w:eastAsia="ru-RU"/>
        </w:rPr>
        <w:t>№______</w:t>
      </w:r>
    </w:p>
    <w:p w14:paraId="1FE1B6AB" w14:textId="77777777" w:rsidR="00EF0B66" w:rsidRP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2979EA" w14:textId="77777777" w:rsidR="00EF0B66" w:rsidRP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36DDE7" w14:textId="77777777" w:rsidR="00EF0B66" w:rsidRP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предоставлении земельного участка</w:t>
      </w:r>
    </w:p>
    <w:p w14:paraId="16EB9CDF" w14:textId="77777777" w:rsidR="00EF0B66" w:rsidRP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постоянное (бессрочное) пользование</w:t>
      </w:r>
    </w:p>
    <w:p w14:paraId="67EDC218" w14:textId="77777777" w:rsidR="00EF0B66" w:rsidRP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73BFD91" w14:textId="77777777" w:rsidR="00EF0B66" w:rsidRP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37B7E44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Земельным кодексом Российской Федерации, законом Белгородской области от 7 июня 2011 года № 44 «О порядке управления и распоряжения государственной собственностью Белгородской области», _____________________________________________________________, на основании</w:t>
      </w:r>
    </w:p>
    <w:p w14:paraId="73A7C154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0B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реквизиты иных правовых актов – в случае необходимости</w:t>
      </w:r>
    </w:p>
    <w:p w14:paraId="05B0B06D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заявления_________________________________________________________________</w:t>
      </w:r>
    </w:p>
    <w:p w14:paraId="666CF147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B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наименование юридического лица</w:t>
      </w:r>
    </w:p>
    <w:p w14:paraId="7C712D05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«___»______ _____ года №_______:</w:t>
      </w:r>
    </w:p>
    <w:p w14:paraId="1CD91F2A" w14:textId="77777777" w:rsidR="00EF0B66" w:rsidRPr="00EF0B66" w:rsidRDefault="00EF0B66" w:rsidP="00EF0B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14:paraId="508D5BF5" w14:textId="77777777" w:rsidR="00EF0B66" w:rsidRPr="00EF0B66" w:rsidRDefault="00EF0B66" w:rsidP="00EF0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1.Предоставить________________________________________________________</w:t>
      </w:r>
    </w:p>
    <w:p w14:paraId="5A0DADB4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B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полное наименование юридического лица, ОГРН</w:t>
      </w:r>
    </w:p>
    <w:p w14:paraId="59CDBB37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940B3E" w14:textId="77777777" w:rsidR="00EF0B66" w:rsidRPr="00EF0B66" w:rsidRDefault="00EF0B66" w:rsidP="00EF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постоянное (бессрочное) пользование земельный участок:  </w:t>
      </w:r>
    </w:p>
    <w:p w14:paraId="7E801054" w14:textId="77777777" w:rsidR="00EF0B66" w:rsidRPr="00EF0B66" w:rsidRDefault="00EF0B66" w:rsidP="00EF0B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__________________________________________________________________________</w:t>
      </w:r>
    </w:p>
    <w:p w14:paraId="11FF594F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0B66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характеристики, позволяющие однозначно идентифицировать земельный участок: категория земель, кадастровый номер, площадь, местоположение, разрешенное использование</w:t>
      </w:r>
    </w:p>
    <w:p w14:paraId="0C11E9AB" w14:textId="77777777" w:rsidR="00EF0B66" w:rsidRPr="00EF0B66" w:rsidRDefault="00EF0B66" w:rsidP="00EF0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Отделу </w:t>
      </w:r>
      <w:r w:rsidR="00C01DC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(Ф.И.О. начальника отдела) обеспечить:</w:t>
      </w:r>
    </w:p>
    <w:p w14:paraId="263E00EA" w14:textId="77777777" w:rsidR="00EF0B66" w:rsidRPr="00EF0B66" w:rsidRDefault="00EF0B66" w:rsidP="00EF0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оформление акта приема-передачи земельного участка, указанного в пункте 1 настоящего распоряжения, в постоянное (бессрочное) пользование;</w:t>
      </w:r>
    </w:p>
    <w:p w14:paraId="33B5E8E6" w14:textId="77777777" w:rsidR="00EF0B66" w:rsidRPr="00EF0B66" w:rsidRDefault="00B04960" w:rsidP="00EF0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EF0B66"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государственную регистрацию права постоянного (бессрочного) пользования земельным участком, указанным в пункте 1 настоящего распоряжения.</w:t>
      </w:r>
    </w:p>
    <w:p w14:paraId="64B49BDD" w14:textId="77777777" w:rsidR="00B04960" w:rsidRPr="00B04960" w:rsidRDefault="00EF0B66" w:rsidP="00B04960">
      <w:pPr>
        <w:pStyle w:val="af2"/>
        <w:ind w:firstLine="709"/>
        <w:rPr>
          <w:sz w:val="26"/>
          <w:szCs w:val="26"/>
        </w:rPr>
      </w:pPr>
      <w:r w:rsidRPr="00EF0B66">
        <w:rPr>
          <w:sz w:val="26"/>
          <w:szCs w:val="26"/>
        </w:rPr>
        <w:t xml:space="preserve">3. Отделу </w:t>
      </w:r>
      <w:r w:rsidR="00C01DCE">
        <w:rPr>
          <w:sz w:val="26"/>
          <w:szCs w:val="26"/>
        </w:rPr>
        <w:t>___________________________________________________</w:t>
      </w:r>
      <w:r w:rsidRPr="00EF0B66">
        <w:rPr>
          <w:sz w:val="26"/>
          <w:szCs w:val="26"/>
        </w:rPr>
        <w:t xml:space="preserve"> </w:t>
      </w:r>
      <w:r w:rsidR="00B04960" w:rsidRPr="00B04960">
        <w:rPr>
          <w:sz w:val="26"/>
          <w:szCs w:val="26"/>
        </w:rPr>
        <w:t>обеспечить внесение изменений в реестр государственной собственности Белгородской области.</w:t>
      </w:r>
    </w:p>
    <w:p w14:paraId="7FCC6518" w14:textId="77777777" w:rsidR="00EF0B66" w:rsidRPr="00EF0B66" w:rsidRDefault="00EF0B66" w:rsidP="00B04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4. Контроль за исполнением распоряжения возложить на</w:t>
      </w:r>
      <w:r w:rsidRPr="00EF0B6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_________________________________________________________________________.</w:t>
      </w:r>
    </w:p>
    <w:p w14:paraId="5F4F3491" w14:textId="77777777" w:rsidR="00EF0B66" w:rsidRPr="00EF0B66" w:rsidRDefault="00EF0B66" w:rsidP="00EF0B6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B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должность, инициалы, фамилия должностного лица, на которого возлагается функция по осуществлению контроля </w:t>
      </w:r>
    </w:p>
    <w:p w14:paraId="7CA07969" w14:textId="77777777" w:rsidR="00EF0B66" w:rsidRPr="00EF0B66" w:rsidRDefault="00EF0B66" w:rsidP="00EF0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5EB013" w14:textId="77777777" w:rsidR="00EF0B66" w:rsidRPr="00EF0B66" w:rsidRDefault="00EF0B66" w:rsidP="00EF0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95975A" w14:textId="77777777" w:rsidR="00EF0B66" w:rsidRP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DC385A" w14:textId="77777777" w:rsidR="00EF0B66" w:rsidRP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2268"/>
        <w:gridCol w:w="2686"/>
      </w:tblGrid>
      <w:tr w:rsidR="00EF0B66" w:rsidRPr="00EF0B66" w14:paraId="7766E691" w14:textId="77777777" w:rsidTr="00B9357E">
        <w:tc>
          <w:tcPr>
            <w:tcW w:w="4820" w:type="dxa"/>
            <w:shd w:val="clear" w:color="auto" w:fill="auto"/>
          </w:tcPr>
          <w:p w14:paraId="4E6ABAAC" w14:textId="77777777" w:rsidR="00EF0B66" w:rsidRPr="00EF0B66" w:rsidRDefault="00EF0B66" w:rsidP="00EF0B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0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</w:t>
            </w:r>
            <w:r w:rsidRPr="00EF0B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F883A7D" w14:textId="77777777" w:rsidR="00EF0B66" w:rsidRPr="00EF0B66" w:rsidRDefault="00EF0B66" w:rsidP="00EF0B6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EF0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14:paraId="5838BDBA" w14:textId="77777777" w:rsidR="00EF0B66" w:rsidRPr="00EF0B66" w:rsidRDefault="00EF0B66" w:rsidP="00EF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</w:t>
            </w:r>
            <w:r w:rsidRPr="00EF0B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F0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686" w:type="dxa"/>
            <w:shd w:val="clear" w:color="auto" w:fill="auto"/>
          </w:tcPr>
          <w:p w14:paraId="13D36D34" w14:textId="77777777" w:rsidR="00EF0B66" w:rsidRPr="00EF0B66" w:rsidRDefault="00EF0B66" w:rsidP="00EF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0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</w:p>
          <w:p w14:paraId="31111532" w14:textId="77777777" w:rsidR="00EF0B66" w:rsidRPr="00EF0B66" w:rsidRDefault="00EF0B66" w:rsidP="00EF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</w:t>
            </w:r>
            <w:r w:rsidR="00B04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 </w:t>
            </w:r>
            <w:r w:rsidRPr="00EF0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</w:tr>
    </w:tbl>
    <w:p w14:paraId="41A84CD9" w14:textId="77777777" w:rsidR="00EF0B66" w:rsidRP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0990A8E" w14:textId="77777777" w:rsidR="00EF0B66" w:rsidRP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36CEBD" w14:textId="77777777"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3A60AE4" w14:textId="77777777"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FCABAF" w14:textId="77777777"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F535721" w14:textId="77777777"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425EE2" w14:textId="77777777"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3EF266" w14:textId="77777777"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5E5F4EA" w14:textId="77777777"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1F1A83F" w14:textId="77777777"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ED060A9" w14:textId="77777777"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192342" w14:textId="77777777"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E6AA273" w14:textId="77777777"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E6D8D7" w14:textId="77777777"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2197962" w14:textId="77777777"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52972B" w14:textId="77777777"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97E1C0C" w14:textId="77777777"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06C085" w14:textId="77777777"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C145EB9" w14:textId="77777777"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829FB8" w14:textId="77777777"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2363EBF" w14:textId="77777777"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11E440" w14:textId="77777777"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6E544C" w14:textId="77777777"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EA4DAC6" w14:textId="77777777"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569BEBC" w14:textId="77777777"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C72636" w14:textId="77777777"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711BF61" w14:textId="77777777"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E7DD4D" w14:textId="77777777"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21D6EC" w14:textId="77777777"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D3EF0A1" w14:textId="77777777"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A2229D" w14:textId="77777777" w:rsidR="00EF0B66" w:rsidRDefault="00EF0B66" w:rsidP="00EF0B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F0B66" w:rsidRPr="001C6FF5" w14:paraId="52340A5A" w14:textId="77777777" w:rsidTr="00B9357E">
        <w:tc>
          <w:tcPr>
            <w:tcW w:w="4672" w:type="dxa"/>
          </w:tcPr>
          <w:p w14:paraId="21169783" w14:textId="77777777" w:rsidR="00EF0B66" w:rsidRDefault="00EF0B66" w:rsidP="00B9357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3" w:type="dxa"/>
          </w:tcPr>
          <w:p w14:paraId="7ABF3216" w14:textId="77777777" w:rsidR="006D2150" w:rsidRDefault="006D2150" w:rsidP="00B935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3F1815D" w14:textId="77777777" w:rsidR="00EF0B66" w:rsidRPr="001C6FF5" w:rsidRDefault="00EF0B66" w:rsidP="00B9357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№</w:t>
            </w:r>
            <w:r w:rsidR="0026070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  <w:p w14:paraId="32FC7A91" w14:textId="77777777" w:rsidR="00C01DCE" w:rsidRPr="00C01DCE" w:rsidRDefault="00EF0B66" w:rsidP="00C01DC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государственной услуги </w:t>
            </w:r>
            <w:r w:rsidR="00C01DCE" w:rsidRPr="00C01DCE">
              <w:rPr>
                <w:rFonts w:ascii="Times New Roman" w:hAnsi="Times New Roman" w:cs="Times New Roman"/>
                <w:sz w:val="26"/>
                <w:szCs w:val="26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      </w:r>
          </w:p>
          <w:p w14:paraId="1AF6E5D8" w14:textId="77777777" w:rsidR="00EF0B66" w:rsidRPr="001C6FF5" w:rsidRDefault="00EF0B66" w:rsidP="00B9357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CDC48CB" w14:textId="77777777" w:rsidR="00EF0B66" w:rsidRPr="001C6FF5" w:rsidRDefault="00EF0B66" w:rsidP="00B9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>от «__» _______________202</w:t>
            </w:r>
            <w:r w:rsidR="005B1C65">
              <w:rPr>
                <w:rFonts w:ascii="Times New Roman" w:hAnsi="Times New Roman"/>
                <w:color w:val="000000"/>
                <w:sz w:val="26"/>
                <w:szCs w:val="26"/>
              </w:rPr>
              <w:t>_</w:t>
            </w: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  <w:p w14:paraId="79E1457F" w14:textId="77777777" w:rsidR="00EF0B66" w:rsidRPr="001C6FF5" w:rsidRDefault="00EF0B66" w:rsidP="00B9357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317E0A38" w14:textId="77777777" w:rsidR="00EF0B66" w:rsidRDefault="00EF0B66" w:rsidP="00EF0B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B5AD2EC" w14:textId="77777777" w:rsidR="00EF0B66" w:rsidRPr="00F35F38" w:rsidRDefault="00EF0B66" w:rsidP="00EF0B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договора безвозмездного пользования земельным участком, </w:t>
      </w:r>
      <w:r w:rsidR="00F35F38" w:rsidRPr="00F35F38">
        <w:rPr>
          <w:rFonts w:ascii="Times New Roman" w:hAnsi="Times New Roman" w:cs="Times New Roman"/>
          <w:b/>
          <w:sz w:val="26"/>
          <w:szCs w:val="26"/>
        </w:rPr>
        <w:t>находящ</w:t>
      </w:r>
      <w:r w:rsidR="00F35F38">
        <w:rPr>
          <w:rFonts w:ascii="Times New Roman" w:hAnsi="Times New Roman" w:cs="Times New Roman"/>
          <w:b/>
          <w:sz w:val="26"/>
          <w:szCs w:val="26"/>
        </w:rPr>
        <w:t>им</w:t>
      </w:r>
      <w:r w:rsidR="00F35F38" w:rsidRPr="00F35F38">
        <w:rPr>
          <w:rFonts w:ascii="Times New Roman" w:hAnsi="Times New Roman" w:cs="Times New Roman"/>
          <w:b/>
          <w:sz w:val="26"/>
          <w:szCs w:val="26"/>
        </w:rPr>
        <w:t>я в муниципальной собственности или государственная собственность на который не разграничена</w:t>
      </w:r>
    </w:p>
    <w:p w14:paraId="765A73A2" w14:textId="77777777" w:rsidR="00F35F38" w:rsidRDefault="00F35F38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7130E22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 БЕЗВОЗМЕЗДНОГО</w:t>
      </w:r>
    </w:p>
    <w:p w14:paraId="0111E0A2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ПОЛЬЗОВАНИЯ ЗЕМЕЛЬНЫМ УЧАСТКОМ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5E355C2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5DC214" w14:textId="77777777" w:rsidR="00EF0B66" w:rsidRPr="00EF0B66" w:rsidRDefault="006D570C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(место заключения)</w:t>
      </w:r>
      <w:r w:rsidR="00EF0B66" w:rsidRPr="00EF0B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</w:t>
      </w:r>
      <w:r w:rsidR="00EF0B66" w:rsidRPr="00EF0B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</w:t>
      </w:r>
      <w:r w:rsidR="00EF0B66" w:rsidRPr="00EF0B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«___</w:t>
      </w:r>
      <w:r w:rsidR="00EF0B66" w:rsidRPr="00EF0B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 20___</w:t>
      </w:r>
      <w:r w:rsidR="00EF0B66" w:rsidRPr="00EF0B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</w:p>
    <w:p w14:paraId="30EB4D00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F5BF05" w14:textId="77777777" w:rsidR="006D570C" w:rsidRDefault="00EF0B66" w:rsidP="00EF0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6D57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</w:t>
      </w:r>
    </w:p>
    <w:p w14:paraId="67AE05FB" w14:textId="77777777" w:rsidR="006D570C" w:rsidRDefault="006D570C" w:rsidP="00EF0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(распорядительного акта)</w:t>
      </w:r>
    </w:p>
    <w:p w14:paraId="1A286A91" w14:textId="77777777" w:rsidR="006D570C" w:rsidRDefault="00EF0B66" w:rsidP="00EF0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D570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________20___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6D57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участка в безвозмездное пользование» </w:t>
      </w:r>
      <w:r w:rsidR="006D57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1B8D043C" w14:textId="77777777" w:rsidR="006D570C" w:rsidRDefault="006D570C" w:rsidP="00EF0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уполномоченного органа),</w:t>
      </w:r>
    </w:p>
    <w:p w14:paraId="0BE8372F" w14:textId="77777777" w:rsidR="00901299" w:rsidRDefault="00EF0B66" w:rsidP="00EF0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именуемое в дальнейшем «</w:t>
      </w:r>
      <w:r w:rsid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в лице </w:t>
      </w:r>
      <w:r w:rsid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6699C131" w14:textId="77777777" w:rsidR="00901299" w:rsidRDefault="00901299" w:rsidP="00EF0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(должность уполномоченного лица и ФИО),</w:t>
      </w:r>
    </w:p>
    <w:p w14:paraId="33955AB4" w14:textId="77777777" w:rsidR="00901299" w:rsidRDefault="00EF0B66" w:rsidP="00EF0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на основании </w:t>
      </w:r>
      <w:r w:rsid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Pr="00EF0B6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, 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одной стороны, и </w:t>
      </w:r>
      <w:r w:rsid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14:paraId="03C5866F" w14:textId="77777777" w:rsidR="00901299" w:rsidRDefault="00901299" w:rsidP="00EF0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Стороны 2</w:t>
      </w:r>
      <w:r w:rsidRP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F0B66" w:rsidRP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4BC2F809" w14:textId="77777777" w:rsidR="00901299" w:rsidRDefault="00EF0B66" w:rsidP="00EF0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именуемое в дальнейшем «</w:t>
      </w:r>
      <w:r w:rsid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лице </w:t>
      </w:r>
      <w:r w:rsid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  <w:r w:rsidRP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11B25574" w14:textId="77777777" w:rsidR="00901299" w:rsidRDefault="00901299" w:rsidP="00EF0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(должность уполномоченного лица и ФИО),</w:t>
      </w:r>
    </w:p>
    <w:p w14:paraId="0184F100" w14:textId="77777777" w:rsidR="00EF0B66" w:rsidRPr="00EF0B66" w:rsidRDefault="00EF0B66" w:rsidP="00EF0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действующего на основании </w:t>
      </w:r>
      <w:r w:rsid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  <w:r w:rsidRP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другой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стороны, и именуемые в дальнейшем «Стороны», заключили настоящий договор (далее - Договор) о нижеследующем:</w:t>
      </w:r>
    </w:p>
    <w:p w14:paraId="641E46C5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8DCF20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Предмет Договора</w:t>
      </w:r>
    </w:p>
    <w:p w14:paraId="735008F1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73EB60" w14:textId="77777777" w:rsidR="00EF0B66" w:rsidRPr="00EF0B66" w:rsidRDefault="00EF0B66" w:rsidP="00EF0B66">
      <w:pPr>
        <w:widowControl w:val="0"/>
        <w:spacing w:after="0" w:line="240" w:lineRule="auto"/>
        <w:ind w:left="57" w:firstLine="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Сторона 1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предоставляет, а </w:t>
      </w:r>
      <w:r w:rsid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Сторона 2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в безвозмездное пользование сроком на 11 месяцев находящийся в</w:t>
      </w:r>
      <w:r w:rsidR="0090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собственности земельный </w:t>
      </w:r>
      <w:r w:rsidR="00917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участок </w:t>
      </w:r>
      <w:r w:rsidR="001C34CF">
        <w:rPr>
          <w:rFonts w:ascii="Times New Roman" w:eastAsia="Calibri" w:hAnsi="Times New Roman"/>
          <w:sz w:val="26"/>
          <w:szCs w:val="26"/>
          <w:lang w:eastAsia="ru-RU"/>
        </w:rPr>
        <w:t xml:space="preserve">                                               категория земель ________________, площадью ________кв. м с кадастровым номером ____________________,</w:t>
      </w:r>
      <w:r w:rsidR="001C34CF" w:rsidRPr="00805B58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1C34CF" w:rsidRPr="00FF098D">
        <w:rPr>
          <w:rFonts w:ascii="Times New Roman" w:eastAsia="Calibri" w:hAnsi="Times New Roman"/>
          <w:sz w:val="26"/>
          <w:szCs w:val="26"/>
          <w:lang w:eastAsia="ru-RU"/>
        </w:rPr>
        <w:t>расположенны</w:t>
      </w:r>
      <w:r w:rsidR="001C34CF">
        <w:rPr>
          <w:rFonts w:ascii="Times New Roman" w:eastAsia="Calibri" w:hAnsi="Times New Roman"/>
          <w:sz w:val="26"/>
          <w:szCs w:val="26"/>
          <w:lang w:eastAsia="ru-RU"/>
        </w:rPr>
        <w:t xml:space="preserve">й </w:t>
      </w:r>
      <w:r w:rsidR="001C34CF" w:rsidRPr="00FF098D">
        <w:rPr>
          <w:rFonts w:ascii="Times New Roman" w:eastAsia="Calibri" w:hAnsi="Times New Roman"/>
          <w:sz w:val="26"/>
          <w:szCs w:val="26"/>
          <w:lang w:eastAsia="ru-RU"/>
        </w:rPr>
        <w:t xml:space="preserve">по адресу: </w:t>
      </w:r>
      <w:r w:rsidR="001C34CF">
        <w:rPr>
          <w:rFonts w:ascii="Times New Roman" w:eastAsia="Calibri" w:hAnsi="Times New Roman"/>
          <w:sz w:val="26"/>
          <w:szCs w:val="26"/>
          <w:lang w:eastAsia="ru-RU"/>
        </w:rPr>
        <w:t>_____________________________</w:t>
      </w:r>
      <w:r w:rsidR="001C34CF" w:rsidRPr="00FF098D">
        <w:rPr>
          <w:rFonts w:ascii="Times New Roman" w:eastAsia="Calibri" w:hAnsi="Times New Roman"/>
          <w:sz w:val="26"/>
          <w:szCs w:val="26"/>
          <w:lang w:eastAsia="ru-RU"/>
        </w:rPr>
        <w:t>, вид разрешенного использования</w:t>
      </w:r>
      <w:r w:rsidR="001C34CF">
        <w:rPr>
          <w:rFonts w:ascii="Times New Roman" w:eastAsia="Calibri" w:hAnsi="Times New Roman"/>
          <w:sz w:val="26"/>
          <w:szCs w:val="26"/>
          <w:lang w:eastAsia="ru-RU"/>
        </w:rPr>
        <w:t>______________________,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</w:t>
      </w:r>
      <w:r w:rsidR="001C34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A19BC62" w14:textId="77777777" w:rsidR="00EF0B66" w:rsidRPr="00EF0B66" w:rsidRDefault="00EF0B66" w:rsidP="00EF0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На Участке объекты недвижимости, введенные в эксплуатацию, отсутствуют</w:t>
      </w:r>
      <w:r w:rsidR="001C34CF">
        <w:rPr>
          <w:rFonts w:ascii="Times New Roman" w:eastAsia="Times New Roman" w:hAnsi="Times New Roman" w:cs="Times New Roman"/>
          <w:sz w:val="26"/>
          <w:szCs w:val="26"/>
          <w:lang w:eastAsia="ru-RU"/>
        </w:rPr>
        <w:t>/имеются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85CD4C5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C5B42E4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Срок Договора</w:t>
      </w:r>
    </w:p>
    <w:p w14:paraId="2421D695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131DCFC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Срок использования Участка </w:t>
      </w:r>
      <w:r w:rsidRPr="001C34C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устанавливается</w:t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«</w:t>
      </w:r>
      <w:r w:rsidR="001C3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1C3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1C3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 по «</w:t>
      </w:r>
      <w:r w:rsidR="001C3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Pr="00EF0B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1C34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</w:t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1C3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30F774A2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Договор вступает в силу с момента его подписания Сторонами.</w:t>
      </w:r>
    </w:p>
    <w:p w14:paraId="20423076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49EEE4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D5E7A5D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Права и обязанности Сторон</w:t>
      </w:r>
    </w:p>
    <w:p w14:paraId="2C894450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0E74B9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3.1. </w:t>
      </w:r>
      <w:r w:rsidR="001C3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Сторона 1</w:t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имеет право:</w:t>
      </w:r>
    </w:p>
    <w:p w14:paraId="2AA0B7DF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и в случаях нарушения других условий Договора.</w:t>
      </w:r>
    </w:p>
    <w:p w14:paraId="72BAB79B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3.1.2. На беспрепятственный доступ на территорию используемого земельного участка с целью его осмотра на предмет соблюдения условий Договора.</w:t>
      </w:r>
    </w:p>
    <w:p w14:paraId="0022AE19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 На возмещение убытков, причиненных ухудшением качества Участка и экологической обстановки в результате хозяйственной деятельности Учреждения, а также по иным основаниям, предусмотренным законодательством Российской Федерации.</w:t>
      </w:r>
    </w:p>
    <w:p w14:paraId="4D7DA110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98D48E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3.2. </w:t>
      </w:r>
      <w:r w:rsidR="001C3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Сторона 1</w:t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обязан</w:t>
      </w:r>
      <w:r w:rsidR="001C3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6D1F2978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0B66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3.2.1. Передать Учреждению Участок, указанный в пункте 1.1 настоящего Договора.</w:t>
      </w:r>
    </w:p>
    <w:p w14:paraId="5F86D149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ab/>
        <w:t>3.2.2. Выполнять в полном объеме все условия Договора.</w:t>
      </w:r>
    </w:p>
    <w:p w14:paraId="5217BE8D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F609AD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3.3. </w:t>
      </w:r>
      <w:r w:rsidR="001C3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Сторона 2</w:t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имеет право:</w:t>
      </w:r>
    </w:p>
    <w:p w14:paraId="40DE259D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3.3.1.</w:t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Участок на условиях, установленных Договором.</w:t>
      </w:r>
    </w:p>
    <w:p w14:paraId="2555C3F1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3.3.2. Осуществлять застройку Участка на основании проектной документации, прошедшей в установленном законодательством порядке согласование 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государственную экспертизу, и разрешения на строительство.</w:t>
      </w:r>
    </w:p>
    <w:p w14:paraId="664AA819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1FC616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3.4. </w:t>
      </w:r>
      <w:r w:rsidR="001C3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Сторона 2</w:t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обязан</w:t>
      </w:r>
      <w:r w:rsidR="001C3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32FF0F43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3.4.1. Выполнять в полном объеме все условия Договора.</w:t>
      </w:r>
    </w:p>
    <w:p w14:paraId="7DF94BF0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3.4.2. Использовать Участок в соответствии с целевым назначением.</w:t>
      </w:r>
    </w:p>
    <w:p w14:paraId="5FE324C8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3.4.3. Обеспечить Министерству (его законным представителям), представителям органов государственного земельного контроля доступ на Участок по их требованию.</w:t>
      </w:r>
    </w:p>
    <w:p w14:paraId="2806EA65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3.4.4. Выполнять условия эксплуатации подземных и наземных коммуникаций, и не препятствовать их ремонту и обслуживанию.</w:t>
      </w:r>
    </w:p>
    <w:p w14:paraId="2C5AE116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3.4.5. Соблюдать требования действующего законодательства, в том числе, касающиеся охраны окружающей среды, санитарных норм, противопожарных правил, правового режима использования земельного участка.</w:t>
      </w:r>
    </w:p>
    <w:p w14:paraId="3579CBE7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3.4.6. 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14:paraId="1C903EA0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64BF5491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3.5. </w:t>
      </w:r>
      <w:r w:rsidR="001C3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Сторона 1 и Сторона 2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иные права и несут иные обязанности, установленные законодательством Российской Федерации.</w:t>
      </w:r>
    </w:p>
    <w:p w14:paraId="1B1C33B7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F8C2AF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Ответственность Сторон</w:t>
      </w:r>
    </w:p>
    <w:p w14:paraId="195166D4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E28FC8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14:paraId="28B2D169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4.2.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14:paraId="6F18763E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7D2535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Изменение, расторжение и прекращение Договора</w:t>
      </w:r>
    </w:p>
    <w:p w14:paraId="14091F53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D03680D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5.1. Все изменения и (или) дополнения к Договору оформляются Сторонами в письменной форме.</w:t>
      </w:r>
    </w:p>
    <w:p w14:paraId="46BB9DB4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5.2. Договор может быть расторгнут по требованию Министерства, по решению суда на основании и в порядке, установленном гражданским законодательством.</w:t>
      </w:r>
    </w:p>
    <w:p w14:paraId="269DDA35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0C8F89A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8F5DB27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Заключительные положения</w:t>
      </w:r>
    </w:p>
    <w:p w14:paraId="5AE52B47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4BA20E8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6.1. Настоящий Договор имеет силу передаточного акта.</w:t>
      </w:r>
    </w:p>
    <w:p w14:paraId="138D1D28" w14:textId="77777777" w:rsidR="00EF0B66" w:rsidRPr="00EF0B66" w:rsidRDefault="00EF0B66" w:rsidP="00EF0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6.2. Договор составлен в 2 (двух) экземплярах, имеющих одинаковую юридическую силу, по одному экземпляру для каждой из Сторон.</w:t>
      </w:r>
    </w:p>
    <w:p w14:paraId="27A435D7" w14:textId="77777777" w:rsidR="00EF0B66" w:rsidRPr="00EF0B66" w:rsidRDefault="00EF0B66" w:rsidP="00EF0B66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1B23652" w14:textId="77777777" w:rsidR="00EF0B66" w:rsidRPr="00EF0B66" w:rsidRDefault="00EF0B66" w:rsidP="00EF0B66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Адреса, реквизиты и подписи Сторон</w:t>
      </w:r>
    </w:p>
    <w:p w14:paraId="0CDAD0FE" w14:textId="77777777" w:rsidR="00EF0B66" w:rsidRDefault="00EF0B66" w:rsidP="00EF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9054A6" w14:textId="77777777" w:rsidR="001C34CF" w:rsidRDefault="001C34CF" w:rsidP="00EF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90C3CDE" w14:textId="77777777" w:rsidR="001C34CF" w:rsidRPr="00EF0B66" w:rsidRDefault="001C34CF" w:rsidP="00EF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5880550" w14:textId="77777777" w:rsidR="00EF0B66" w:rsidRPr="00EF0B66" w:rsidRDefault="00EF0B66" w:rsidP="00EF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к Договору:</w:t>
      </w:r>
    </w:p>
    <w:p w14:paraId="0E40A0C9" w14:textId="77777777" w:rsidR="00EF0B66" w:rsidRPr="00EF0B66" w:rsidRDefault="00EF0B66" w:rsidP="00EF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6506E0" w14:textId="77777777" w:rsidR="00EF0B66" w:rsidRPr="00EF0B66" w:rsidRDefault="00EF0B66" w:rsidP="00EF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C3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Распорядительный акт Уполномоченного органа 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C34CF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C34CF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1C34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807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предоставлении </w:t>
      </w: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 в безвозмездное пользование».</w:t>
      </w:r>
    </w:p>
    <w:p w14:paraId="1EC5A0A2" w14:textId="77777777" w:rsidR="00EF0B66" w:rsidRPr="00EF0B66" w:rsidRDefault="00EF0B66" w:rsidP="00EF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>2. Выписка из Единого государственного реестра недвижимости об основных характеристиках и зарегистрированных правах.</w:t>
      </w:r>
    </w:p>
    <w:p w14:paraId="1EB037DA" w14:textId="77777777" w:rsidR="00EF0B66" w:rsidRDefault="00EF0B66" w:rsidP="00EF0B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5B673B" w14:textId="77777777" w:rsidR="00EF0B66" w:rsidRPr="00EF0B66" w:rsidRDefault="00EF0B66" w:rsidP="00EF0B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9435BF" w14:textId="77777777" w:rsidR="0026070E" w:rsidRDefault="0026070E" w:rsidP="004763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DECF22" w14:textId="77777777" w:rsidR="0026070E" w:rsidRDefault="0026070E" w:rsidP="003219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6070E" w:rsidRPr="00894AF6" w14:paraId="0F6E48D2" w14:textId="77777777" w:rsidTr="00B9357E">
        <w:trPr>
          <w:jc w:val="right"/>
        </w:trPr>
        <w:tc>
          <w:tcPr>
            <w:tcW w:w="4673" w:type="dxa"/>
          </w:tcPr>
          <w:p w14:paraId="10BD10D0" w14:textId="77777777" w:rsidR="006D2150" w:rsidRDefault="006D2150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3ABDA6" w14:textId="77777777" w:rsidR="0026070E" w:rsidRPr="00894AF6" w:rsidRDefault="0026070E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14:paraId="288A6B16" w14:textId="77777777" w:rsidR="00C01DCE" w:rsidRPr="00C01DCE" w:rsidRDefault="0026070E" w:rsidP="00C01DC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государственной услуги </w:t>
            </w:r>
            <w:r w:rsidR="00C01DCE" w:rsidRPr="00C01DCE">
              <w:rPr>
                <w:rFonts w:ascii="Times New Roman" w:hAnsi="Times New Roman" w:cs="Times New Roman"/>
                <w:sz w:val="26"/>
                <w:szCs w:val="26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      </w:r>
          </w:p>
          <w:p w14:paraId="613B0667" w14:textId="77777777" w:rsidR="0026070E" w:rsidRPr="00894AF6" w:rsidRDefault="0026070E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>от «__» _______________202</w:t>
            </w:r>
            <w:r w:rsidR="005B1C6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14:paraId="30718E56" w14:textId="77777777" w:rsidR="0026070E" w:rsidRPr="00894AF6" w:rsidRDefault="0026070E" w:rsidP="00B9357E">
            <w:pPr>
              <w:tabs>
                <w:tab w:val="left" w:pos="2730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4EC5005" w14:textId="77777777" w:rsidR="0026070E" w:rsidRPr="00894AF6" w:rsidRDefault="0026070E" w:rsidP="0026070E">
      <w:pPr>
        <w:rPr>
          <w:rFonts w:ascii="Times New Roman" w:hAnsi="Times New Roman" w:cs="Times New Roman"/>
          <w:b/>
          <w:sz w:val="26"/>
          <w:szCs w:val="26"/>
        </w:rPr>
      </w:pPr>
    </w:p>
    <w:p w14:paraId="48C69E57" w14:textId="77777777" w:rsidR="0026070E" w:rsidRPr="00413245" w:rsidRDefault="0026070E" w:rsidP="002607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245">
        <w:rPr>
          <w:rFonts w:ascii="Times New Roman" w:hAnsi="Times New Roman" w:cs="Times New Roman"/>
          <w:b/>
          <w:sz w:val="26"/>
          <w:szCs w:val="26"/>
        </w:rPr>
        <w:t>Форма реше</w:t>
      </w:r>
      <w:r w:rsidR="00C01DCE">
        <w:rPr>
          <w:rFonts w:ascii="Times New Roman" w:hAnsi="Times New Roman" w:cs="Times New Roman"/>
          <w:b/>
          <w:sz w:val="26"/>
          <w:szCs w:val="26"/>
        </w:rPr>
        <w:t>ния об отказе в предоставлении муниципальной</w:t>
      </w:r>
      <w:r w:rsidRPr="00413245">
        <w:rPr>
          <w:rFonts w:ascii="Times New Roman" w:hAnsi="Times New Roman" w:cs="Times New Roman"/>
          <w:b/>
          <w:sz w:val="26"/>
          <w:szCs w:val="26"/>
        </w:rPr>
        <w:t xml:space="preserve"> услуги </w:t>
      </w:r>
    </w:p>
    <w:p w14:paraId="06B5573C" w14:textId="77777777" w:rsidR="0026070E" w:rsidRPr="00894AF6" w:rsidRDefault="0026070E" w:rsidP="0026070E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070E" w:rsidRPr="00894AF6" w14:paraId="65BFCE88" w14:textId="77777777" w:rsidTr="00B9357E">
        <w:tc>
          <w:tcPr>
            <w:tcW w:w="4672" w:type="dxa"/>
          </w:tcPr>
          <w:p w14:paraId="75E05449" w14:textId="77777777" w:rsidR="0026070E" w:rsidRPr="00894AF6" w:rsidRDefault="0026070E" w:rsidP="00B93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14:paraId="3A0E7D44" w14:textId="77777777" w:rsidR="0026070E" w:rsidRPr="00894AF6" w:rsidRDefault="0026070E" w:rsidP="00B93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>Кому: ___________________________ (ФИО (последнее при наличии) физического лица, индивидуального предпринимателя или полное наименование юридического лица)</w:t>
            </w:r>
          </w:p>
          <w:p w14:paraId="58E86036" w14:textId="77777777" w:rsidR="0026070E" w:rsidRPr="00894AF6" w:rsidRDefault="0026070E" w:rsidP="00B93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A632C39" w14:textId="77777777" w:rsidR="0026070E" w:rsidRPr="00894AF6" w:rsidRDefault="0026070E" w:rsidP="0026070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9A44101" w14:textId="77777777" w:rsidR="0026070E" w:rsidRPr="00894AF6" w:rsidRDefault="0026070E" w:rsidP="0026070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D5E82FA" w14:textId="77777777" w:rsidR="0026070E" w:rsidRPr="00C01DCE" w:rsidRDefault="0026070E" w:rsidP="00C01DCE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94AF6">
        <w:rPr>
          <w:rFonts w:ascii="Times New Roman" w:hAnsi="Times New Roman" w:cs="Times New Roman"/>
          <w:sz w:val="26"/>
          <w:szCs w:val="26"/>
        </w:rPr>
        <w:t>В соответствии Земельным кодексом РФ, административным регламентом,</w:t>
      </w:r>
      <w:r w:rsidRPr="00894AF6">
        <w:rPr>
          <w:sz w:val="26"/>
          <w:szCs w:val="26"/>
        </w:rPr>
        <w:t xml:space="preserve"> </w:t>
      </w:r>
      <w:r w:rsidRPr="00894AF6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C01DCE" w:rsidRPr="00C01DCE">
        <w:rPr>
          <w:rFonts w:ascii="Times New Roman" w:hAnsi="Times New Roman" w:cs="Times New Roman"/>
          <w:sz w:val="26"/>
          <w:szCs w:val="26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</w:r>
      <w:r w:rsidRPr="00894AF6">
        <w:rPr>
          <w:rFonts w:ascii="Times New Roman" w:hAnsi="Times New Roman" w:cs="Times New Roman"/>
          <w:sz w:val="26"/>
          <w:szCs w:val="26"/>
        </w:rPr>
        <w:t xml:space="preserve">, утвержденным _____________(указывается орган, утвердивший административный регламент)  </w:t>
      </w:r>
      <w:r w:rsidR="00C01DC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94AF6">
        <w:rPr>
          <w:rFonts w:ascii="Times New Roman" w:hAnsi="Times New Roman" w:cs="Times New Roman"/>
          <w:sz w:val="26"/>
          <w:szCs w:val="26"/>
        </w:rPr>
        <w:t xml:space="preserve">от ___.____.___ № _____, ____________ (указывается наименование Уполномоченного органа) рассмотрен запрос о предоставлении муниципальной услуги </w:t>
      </w:r>
      <w:r w:rsidR="00C01DCE" w:rsidRPr="00C01DCE">
        <w:rPr>
          <w:rFonts w:ascii="Times New Roman" w:hAnsi="Times New Roman" w:cs="Times New Roman"/>
          <w:sz w:val="26"/>
          <w:szCs w:val="26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</w:r>
      <w:r w:rsidRPr="00894AF6">
        <w:rPr>
          <w:rFonts w:ascii="Times New Roman" w:hAnsi="Times New Roman" w:cs="Times New Roman"/>
          <w:sz w:val="26"/>
          <w:szCs w:val="26"/>
        </w:rPr>
        <w:t xml:space="preserve">от ___.____.___ №_____ (далее соответственно – запрос, государственная услуга) и принято решение об отказе в предоставлении </w:t>
      </w:r>
      <w:r w:rsidR="00C01DCE">
        <w:rPr>
          <w:rFonts w:ascii="Times New Roman" w:hAnsi="Times New Roman" w:cs="Times New Roman"/>
          <w:sz w:val="26"/>
          <w:szCs w:val="26"/>
        </w:rPr>
        <w:t>муниципальной</w:t>
      </w:r>
      <w:r w:rsidRPr="00894AF6">
        <w:rPr>
          <w:rFonts w:ascii="Times New Roman" w:hAnsi="Times New Roman" w:cs="Times New Roman"/>
          <w:sz w:val="26"/>
          <w:szCs w:val="26"/>
        </w:rPr>
        <w:t xml:space="preserve"> услуги по следующим основаниям:_________________(указываются основание со ссылкой на соответствующий подпункт из подраздела  Административного регламента, в котором содержится основание для отказа в предоставлении </w:t>
      </w:r>
      <w:r w:rsidR="00C01DC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94AF6">
        <w:rPr>
          <w:rFonts w:ascii="Times New Roman" w:hAnsi="Times New Roman" w:cs="Times New Roman"/>
          <w:sz w:val="26"/>
          <w:szCs w:val="26"/>
        </w:rPr>
        <w:t>услуги).</w:t>
      </w:r>
    </w:p>
    <w:p w14:paraId="3DD392D4" w14:textId="77777777" w:rsidR="0026070E" w:rsidRPr="00894AF6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AF6">
        <w:rPr>
          <w:rFonts w:ascii="Times New Roman" w:hAnsi="Times New Roman" w:cs="Times New Roman"/>
          <w:sz w:val="26"/>
          <w:szCs w:val="26"/>
        </w:rPr>
        <w:t xml:space="preserve"> Вы вправе повторно обратиться в __________________ с запросом после устранения указанного основания для отказа в предоставлении муниципальной услуги. </w:t>
      </w:r>
    </w:p>
    <w:p w14:paraId="78B498F7" w14:textId="77777777" w:rsidR="0026070E" w:rsidRPr="00894AF6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AF6">
        <w:rPr>
          <w:rFonts w:ascii="Times New Roman" w:hAnsi="Times New Roman" w:cs="Times New Roman"/>
          <w:sz w:val="26"/>
          <w:szCs w:val="26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Закона № 210-ФЗ, а также их должностных лиц, государственных (муниципальных) служащих, работников.» Административного регламента, регулирующего указанную </w:t>
      </w:r>
      <w:r w:rsidR="00C01DCE">
        <w:rPr>
          <w:rFonts w:ascii="Times New Roman" w:hAnsi="Times New Roman" w:cs="Times New Roman"/>
          <w:sz w:val="26"/>
          <w:szCs w:val="26"/>
        </w:rPr>
        <w:t>муниципальную</w:t>
      </w:r>
      <w:r w:rsidRPr="00894AF6">
        <w:rPr>
          <w:rFonts w:ascii="Times New Roman" w:hAnsi="Times New Roman" w:cs="Times New Roman"/>
          <w:sz w:val="26"/>
          <w:szCs w:val="26"/>
        </w:rPr>
        <w:t xml:space="preserve"> услугу, а также в судебном порядке в соответствии с законодательством Российской Федерации. </w:t>
      </w:r>
    </w:p>
    <w:p w14:paraId="435D46A6" w14:textId="77777777" w:rsidR="0026070E" w:rsidRPr="00894AF6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AF6">
        <w:rPr>
          <w:rFonts w:ascii="Times New Roman" w:hAnsi="Times New Roman" w:cs="Times New Roman"/>
          <w:sz w:val="26"/>
          <w:szCs w:val="26"/>
        </w:rPr>
        <w:t xml:space="preserve"> Дополнительно информируем: __________________________________ ____________________________________________ (указывается информация, необходимая для устранения оснований для отказа в предоставлении </w:t>
      </w:r>
      <w:r w:rsidR="00C01DCE">
        <w:rPr>
          <w:rFonts w:ascii="Times New Roman" w:hAnsi="Times New Roman" w:cs="Times New Roman"/>
          <w:sz w:val="26"/>
          <w:szCs w:val="26"/>
        </w:rPr>
        <w:t>муниципальной</w:t>
      </w:r>
      <w:r w:rsidRPr="00894AF6">
        <w:rPr>
          <w:rFonts w:ascii="Times New Roman" w:hAnsi="Times New Roman" w:cs="Times New Roman"/>
          <w:sz w:val="26"/>
          <w:szCs w:val="26"/>
        </w:rPr>
        <w:t xml:space="preserve"> услуги, а также иная дополнительная информация при необходимости).</w:t>
      </w:r>
    </w:p>
    <w:p w14:paraId="6C6C1F26" w14:textId="77777777" w:rsidR="0026070E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Pr="00894AF6">
        <w:rPr>
          <w:rFonts w:ascii="Times New Roman" w:hAnsi="Times New Roman" w:cs="Times New Roman"/>
          <w:sz w:val="26"/>
          <w:szCs w:val="26"/>
        </w:rPr>
        <w:t>(уполномоченное должностное лицо Администрации) подпись, фамилия, инициалы)</w:t>
      </w:r>
    </w:p>
    <w:p w14:paraId="0AF3F4A3" w14:textId="77777777" w:rsidR="0026070E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BFCC032" w14:textId="77777777" w:rsidR="0026070E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A6613BC" w14:textId="77777777" w:rsidR="0026070E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90FD767" w14:textId="77777777" w:rsidR="0026070E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FC78EE3" w14:textId="77777777" w:rsidR="0026070E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5C1A010" w14:textId="77777777" w:rsidR="0026070E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0265A90" w14:textId="77777777" w:rsidR="0026070E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A6CE422" w14:textId="77777777" w:rsidR="0026070E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E78D16F" w14:textId="77777777" w:rsidR="0026070E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C075276" w14:textId="77777777" w:rsidR="0026070E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FF3491D" w14:textId="77777777" w:rsidR="0026070E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348CBFC" w14:textId="77777777" w:rsidR="0026070E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AC62BFB" w14:textId="77777777" w:rsidR="0026070E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F92272E" w14:textId="77777777" w:rsidR="0026070E" w:rsidRDefault="0026070E" w:rsidP="002607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6070E" w:rsidRPr="00894AF6" w14:paraId="11549A23" w14:textId="77777777" w:rsidTr="00B9357E">
        <w:trPr>
          <w:jc w:val="right"/>
        </w:trPr>
        <w:tc>
          <w:tcPr>
            <w:tcW w:w="4673" w:type="dxa"/>
          </w:tcPr>
          <w:p w14:paraId="34F5F83D" w14:textId="77777777" w:rsidR="0026070E" w:rsidRPr="00894AF6" w:rsidRDefault="0026070E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14:paraId="5B40FE8C" w14:textId="77777777" w:rsidR="00C01DCE" w:rsidRPr="00C01DCE" w:rsidRDefault="0026070E" w:rsidP="00C01DC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государственной услуги </w:t>
            </w:r>
            <w:r w:rsidR="00C01DCE" w:rsidRPr="00C01DCE">
              <w:rPr>
                <w:rFonts w:ascii="Times New Roman" w:hAnsi="Times New Roman" w:cs="Times New Roman"/>
                <w:sz w:val="26"/>
                <w:szCs w:val="26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      </w:r>
          </w:p>
          <w:p w14:paraId="67721826" w14:textId="77777777" w:rsidR="0026070E" w:rsidRPr="00894AF6" w:rsidRDefault="0026070E" w:rsidP="00B9357E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>от «__» _______________202</w:t>
            </w:r>
            <w:r w:rsidR="005B1C6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14:paraId="1F155B19" w14:textId="77777777" w:rsidR="0026070E" w:rsidRPr="00894AF6" w:rsidRDefault="0026070E" w:rsidP="00B9357E">
            <w:pPr>
              <w:tabs>
                <w:tab w:val="left" w:pos="2730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5A9F233" w14:textId="77777777" w:rsidR="0026070E" w:rsidRPr="00894AF6" w:rsidRDefault="0026070E" w:rsidP="0026070E">
      <w:pPr>
        <w:rPr>
          <w:rFonts w:ascii="Times New Roman" w:hAnsi="Times New Roman" w:cs="Times New Roman"/>
          <w:b/>
          <w:sz w:val="26"/>
          <w:szCs w:val="26"/>
        </w:rPr>
      </w:pPr>
    </w:p>
    <w:p w14:paraId="13BD854B" w14:textId="77777777" w:rsidR="0026070E" w:rsidRDefault="0026070E" w:rsidP="002607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245">
        <w:rPr>
          <w:rFonts w:ascii="Times New Roman" w:hAnsi="Times New Roman" w:cs="Times New Roman"/>
          <w:b/>
          <w:sz w:val="26"/>
          <w:szCs w:val="26"/>
        </w:rPr>
        <w:t xml:space="preserve">Форма </w:t>
      </w:r>
      <w:r w:rsidR="004763FC">
        <w:rPr>
          <w:rFonts w:ascii="Times New Roman" w:hAnsi="Times New Roman" w:cs="Times New Roman"/>
          <w:b/>
          <w:sz w:val="26"/>
          <w:szCs w:val="26"/>
        </w:rPr>
        <w:t xml:space="preserve">заявления о </w:t>
      </w:r>
      <w:r w:rsidRPr="00413245">
        <w:rPr>
          <w:rFonts w:ascii="Times New Roman" w:hAnsi="Times New Roman" w:cs="Times New Roman"/>
          <w:b/>
          <w:sz w:val="26"/>
          <w:szCs w:val="26"/>
        </w:rPr>
        <w:t xml:space="preserve">предоставлении </w:t>
      </w:r>
      <w:r w:rsidR="00C01DCE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413245">
        <w:rPr>
          <w:rFonts w:ascii="Times New Roman" w:hAnsi="Times New Roman" w:cs="Times New Roman"/>
          <w:b/>
          <w:sz w:val="26"/>
          <w:szCs w:val="26"/>
        </w:rPr>
        <w:t xml:space="preserve"> услуги </w:t>
      </w:r>
    </w:p>
    <w:p w14:paraId="68AF3DF9" w14:textId="77777777" w:rsidR="004763FC" w:rsidRDefault="004763FC" w:rsidP="002607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E96E59" w14:textId="77777777" w:rsidR="00E863BF" w:rsidRPr="00073A55" w:rsidRDefault="00E863BF" w:rsidP="00E863B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073A55">
        <w:rPr>
          <w:rFonts w:ascii="Times New Roman" w:eastAsia="Times New Roman" w:hAnsi="Times New Roman" w:cs="Times New Roman"/>
          <w:sz w:val="26"/>
          <w:szCs w:val="26"/>
        </w:rPr>
        <w:t>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14:paraId="073B0D99" w14:textId="77777777" w:rsidR="00E863BF" w:rsidRPr="00841263" w:rsidRDefault="00E863BF" w:rsidP="00E863B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41263">
        <w:rPr>
          <w:rFonts w:ascii="Times New Roman" w:eastAsia="Times New Roman" w:hAnsi="Times New Roman" w:cs="Times New Roman"/>
          <w:sz w:val="26"/>
          <w:szCs w:val="26"/>
        </w:rPr>
        <w:t xml:space="preserve">аименование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уполномоченного </w:t>
      </w:r>
      <w:r w:rsidRPr="00841263">
        <w:rPr>
          <w:rFonts w:ascii="Times New Roman" w:eastAsia="Times New Roman" w:hAnsi="Times New Roman" w:cs="Times New Roman"/>
          <w:sz w:val="26"/>
          <w:szCs w:val="26"/>
        </w:rPr>
        <w:t>органа, в который направляется заявление, фамилию, имя, отчество соответствующего должностного лица, должность соответствующего лица</w:t>
      </w:r>
    </w:p>
    <w:p w14:paraId="7F856212" w14:textId="77777777" w:rsidR="00E863BF" w:rsidRPr="00073A55" w:rsidRDefault="00E863BF" w:rsidP="00E863B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rPr>
          <w:rFonts w:ascii="Times New Roman" w:eastAsia="Times New Roman" w:hAnsi="Times New Roman" w:cs="Times New Roman"/>
          <w:sz w:val="26"/>
          <w:szCs w:val="26"/>
        </w:rPr>
      </w:pPr>
    </w:p>
    <w:p w14:paraId="3B105549" w14:textId="77777777" w:rsidR="00E863BF" w:rsidRPr="00073A55" w:rsidRDefault="00E863BF" w:rsidP="00E863B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 о заявителе:</w:t>
      </w:r>
      <w:r w:rsidRPr="00073A55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14:paraId="7CA49806" w14:textId="77777777" w:rsidR="00E863BF" w:rsidRPr="00841263" w:rsidRDefault="00E863BF" w:rsidP="00E863B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73A55">
        <w:rPr>
          <w:rFonts w:ascii="Times New Roman" w:eastAsia="Times New Roman" w:hAnsi="Times New Roman" w:cs="Times New Roman"/>
          <w:sz w:val="26"/>
          <w:szCs w:val="26"/>
        </w:rPr>
        <w:t>(для юридических лиц</w:t>
      </w:r>
      <w:r w:rsidRPr="00841263">
        <w:rPr>
          <w:rFonts w:ascii="Times New Roman" w:eastAsia="Times New Roman" w:hAnsi="Times New Roman" w:cs="Times New Roman"/>
          <w:sz w:val="26"/>
          <w:szCs w:val="26"/>
        </w:rPr>
        <w:t xml:space="preserve">: наименование, </w:t>
      </w:r>
      <w:r w:rsidRPr="00073A55">
        <w:rPr>
          <w:rFonts w:ascii="Times New Roman" w:eastAsia="Times New Roman" w:hAnsi="Times New Roman" w:cs="Times New Roman"/>
          <w:sz w:val="26"/>
          <w:szCs w:val="26"/>
        </w:rPr>
        <w:t xml:space="preserve"> адрес местонахождения;</w:t>
      </w:r>
      <w:r w:rsidRPr="008412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3A55">
        <w:rPr>
          <w:rFonts w:ascii="Times New Roman" w:eastAsia="Times New Roman" w:hAnsi="Times New Roman" w:cs="Times New Roman"/>
          <w:sz w:val="26"/>
          <w:szCs w:val="26"/>
        </w:rPr>
        <w:t>ИНН</w:t>
      </w:r>
      <w:r w:rsidRPr="00073A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(для российских юридических лиц)</w:t>
      </w:r>
      <w:r w:rsidRPr="00073A55">
        <w:rPr>
          <w:rFonts w:ascii="Times New Roman" w:eastAsia="Times New Roman" w:hAnsi="Times New Roman" w:cs="Times New Roman"/>
          <w:sz w:val="26"/>
          <w:szCs w:val="26"/>
        </w:rPr>
        <w:t>, ОГРН</w:t>
      </w:r>
      <w:r w:rsidRPr="0084126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1691B76" w14:textId="77777777" w:rsidR="00E863BF" w:rsidRPr="00073A55" w:rsidRDefault="00E863BF" w:rsidP="00E863B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для физических лиц</w:t>
      </w:r>
      <w:r w:rsidRPr="00841263">
        <w:rPr>
          <w:rFonts w:ascii="Times New Roman" w:eastAsia="Times New Roman" w:hAnsi="Times New Roman" w:cs="Times New Roman"/>
          <w:sz w:val="26"/>
          <w:szCs w:val="26"/>
        </w:rPr>
        <w:t xml:space="preserve">: ФИО, </w:t>
      </w:r>
      <w:r w:rsidRPr="00073A55">
        <w:rPr>
          <w:rFonts w:ascii="Times New Roman" w:eastAsia="Times New Roman" w:hAnsi="Times New Roman" w:cs="Times New Roman"/>
          <w:sz w:val="26"/>
          <w:szCs w:val="26"/>
        </w:rPr>
        <w:t xml:space="preserve"> данные документа, удостоверяющего личность, место жительства, почтовый адрес и (или) адрес электронной почты (при наличии)</w:t>
      </w:r>
    </w:p>
    <w:p w14:paraId="484F4C51" w14:textId="77777777" w:rsidR="004763FC" w:rsidRDefault="004763FC" w:rsidP="004763FC">
      <w:pPr>
        <w:pStyle w:val="ConsPlusNormal"/>
        <w:ind w:firstLine="540"/>
        <w:jc w:val="both"/>
      </w:pPr>
    </w:p>
    <w:p w14:paraId="252FA016" w14:textId="77777777" w:rsidR="004763FC" w:rsidRDefault="004763FC" w:rsidP="00E863BF">
      <w:pPr>
        <w:pStyle w:val="ConsPlusNonformat"/>
        <w:jc w:val="both"/>
      </w:pPr>
      <w:r>
        <w:t xml:space="preserve">                                    </w:t>
      </w:r>
    </w:p>
    <w:p w14:paraId="2F1D2B9C" w14:textId="77777777" w:rsidR="00E863BF" w:rsidRPr="009175BB" w:rsidRDefault="00E863BF" w:rsidP="00E863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175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ЗАЯВЛЕНИЕ</w:t>
      </w:r>
    </w:p>
    <w:p w14:paraId="0D1EBB51" w14:textId="77777777" w:rsidR="00E863BF" w:rsidRPr="009175BB" w:rsidRDefault="00E863BF" w:rsidP="00E863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175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предоставлении земельного участка</w:t>
      </w:r>
    </w:p>
    <w:p w14:paraId="6F04DC61" w14:textId="77777777" w:rsidR="00E863BF" w:rsidRDefault="00E863BF" w:rsidP="00E863B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88759CB" w14:textId="77777777" w:rsidR="00E863BF" w:rsidRDefault="00E863BF" w:rsidP="00E863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предоставить земельный участок с кадастровым номером в ______________.</w:t>
      </w:r>
    </w:p>
    <w:p w14:paraId="6B8C9197" w14:textId="77777777" w:rsidR="00E863BF" w:rsidRDefault="00E863BF" w:rsidP="00E863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 предоставления земельного участка: ______________________________.</w:t>
      </w:r>
    </w:p>
    <w:p w14:paraId="0ABA4DB0" w14:textId="77777777" w:rsidR="00E863BF" w:rsidRDefault="00E863BF" w:rsidP="00E863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использования земельного участка______________________________________.</w:t>
      </w:r>
    </w:p>
    <w:p w14:paraId="284307EB" w14:textId="77777777" w:rsidR="00E863BF" w:rsidRDefault="00E863BF" w:rsidP="00E863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Реквизиты об изъятии земельного участка для государственных или муниципальных нужд ______________________________________________________________________________</w:t>
      </w:r>
    </w:p>
    <w:p w14:paraId="2E9397F1" w14:textId="77777777" w:rsidR="00E863BF" w:rsidRDefault="00E863BF" w:rsidP="00E863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территории___________________________________________________.</w:t>
      </w:r>
    </w:p>
    <w:p w14:paraId="6F38BCA8" w14:textId="77777777" w:rsidR="00E863BF" w:rsidRDefault="00E863BF" w:rsidP="00E863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Реквизиты решения о предварительном согласовании предоставления земельного участка________________________________________________________________________.</w:t>
      </w:r>
    </w:p>
    <w:p w14:paraId="6EAA7D80" w14:textId="77777777" w:rsidR="00E863BF" w:rsidRDefault="00E863BF" w:rsidP="00E863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D9D9D19" w14:textId="77777777" w:rsidR="00E863BF" w:rsidRPr="00F35935" w:rsidRDefault="00E863BF" w:rsidP="00E863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5935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 рассмотрения заявл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ения прошу предоставить (нужное </w:t>
      </w:r>
      <w:r w:rsidRPr="00F35935">
        <w:rPr>
          <w:rFonts w:ascii="Times New Roman" w:eastAsia="Calibri" w:hAnsi="Times New Roman" w:cs="Times New Roman"/>
          <w:sz w:val="26"/>
          <w:szCs w:val="26"/>
          <w:lang w:eastAsia="ru-RU"/>
        </w:rPr>
        <w:t>подчеркнуть):</w:t>
      </w:r>
    </w:p>
    <w:p w14:paraId="42A09CD3" w14:textId="77777777" w:rsidR="00E863BF" w:rsidRPr="00F35935" w:rsidRDefault="00E863BF" w:rsidP="00E86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F35935">
        <w:rPr>
          <w:rFonts w:ascii="Times New Roman" w:eastAsia="Calibri" w:hAnsi="Times New Roman" w:cs="Times New Roman"/>
          <w:sz w:val="26"/>
          <w:szCs w:val="26"/>
          <w:lang w:eastAsia="ru-RU"/>
        </w:rPr>
        <w:t>В форме электронного документа в личном кабинете на ЕПГУ либо на адрес электронной почты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F359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26AD3534" w14:textId="77777777" w:rsidR="00E863BF" w:rsidRPr="00F35935" w:rsidRDefault="00E863BF" w:rsidP="00E86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F359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бумажном носителе при личном обращении в Уполномоченный орган либо в многофункциональный центр.</w:t>
      </w:r>
    </w:p>
    <w:p w14:paraId="5DDECA9B" w14:textId="77777777" w:rsidR="00E863BF" w:rsidRDefault="00E863BF" w:rsidP="00E86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F359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бумажном носителе на почтовый адрес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470F776C" w14:textId="77777777" w:rsidR="00E863BF" w:rsidRPr="00073A55" w:rsidRDefault="00E863BF" w:rsidP="00E863BF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14:paraId="37653F47" w14:textId="77777777" w:rsidR="00E863BF" w:rsidRPr="00073A55" w:rsidRDefault="00E863BF" w:rsidP="00E8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A55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Приложение:</w:t>
      </w:r>
    </w:p>
    <w:p w14:paraId="423966DA" w14:textId="77777777" w:rsidR="00E863BF" w:rsidRPr="00073A55" w:rsidRDefault="00E863BF" w:rsidP="00E8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A55">
        <w:rPr>
          <w:rFonts w:ascii="Times New Roman" w:eastAsia="Calibri" w:hAnsi="Times New Roman" w:cs="Times New Roman"/>
          <w:sz w:val="26"/>
          <w:szCs w:val="26"/>
          <w:lang w:eastAsia="ru-RU"/>
        </w:rPr>
        <w:t>1. __________________________________________________________________</w:t>
      </w:r>
    </w:p>
    <w:p w14:paraId="2F2B8DCA" w14:textId="77777777" w:rsidR="00E863BF" w:rsidRPr="00073A55" w:rsidRDefault="00E863BF" w:rsidP="00E86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A55">
        <w:rPr>
          <w:rFonts w:ascii="Times New Roman" w:eastAsia="Calibri" w:hAnsi="Times New Roman" w:cs="Times New Roman"/>
          <w:sz w:val="26"/>
          <w:szCs w:val="26"/>
          <w:lang w:eastAsia="ru-RU"/>
        </w:rPr>
        <w:t>2. __________________________________________________________________</w:t>
      </w:r>
    </w:p>
    <w:p w14:paraId="34EB5AFF" w14:textId="77777777" w:rsidR="00E863BF" w:rsidRPr="00841263" w:rsidRDefault="00E863BF" w:rsidP="00E86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4" w:name="Par51"/>
      <w:bookmarkEnd w:id="14"/>
    </w:p>
    <w:p w14:paraId="440EAF98" w14:textId="77777777" w:rsidR="00E863BF" w:rsidRPr="00841263" w:rsidRDefault="00E863BF" w:rsidP="00E86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41263">
        <w:rPr>
          <w:rFonts w:ascii="Times New Roman" w:eastAsia="Calibri" w:hAnsi="Times New Roman" w:cs="Times New Roman"/>
          <w:b/>
          <w:sz w:val="26"/>
          <w:szCs w:val="26"/>
        </w:rPr>
        <w:t>Мною подтверждается:</w:t>
      </w:r>
    </w:p>
    <w:p w14:paraId="02733496" w14:textId="77777777" w:rsidR="00E863BF" w:rsidRPr="00841263" w:rsidRDefault="00E863BF" w:rsidP="00E86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1263">
        <w:rPr>
          <w:rFonts w:ascii="Times New Roman" w:eastAsia="Calibri" w:hAnsi="Times New Roman" w:cs="Times New Roman"/>
          <w:sz w:val="26"/>
          <w:szCs w:val="26"/>
        </w:rPr>
        <w:t>- представленные документы получены в порядке, установленном действующим законодательством;</w:t>
      </w:r>
    </w:p>
    <w:p w14:paraId="18B51438" w14:textId="77777777" w:rsidR="00E863BF" w:rsidRPr="00841263" w:rsidRDefault="00E863BF" w:rsidP="00E86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1263">
        <w:rPr>
          <w:rFonts w:ascii="Times New Roman" w:eastAsia="Calibri" w:hAnsi="Times New Roman" w:cs="Times New Roman"/>
          <w:sz w:val="26"/>
          <w:szCs w:val="26"/>
        </w:rPr>
        <w:t>- сведения, содержащиеся в представленных документах, являются достоверными;</w:t>
      </w:r>
    </w:p>
    <w:p w14:paraId="75D564E3" w14:textId="77777777" w:rsidR="00E863BF" w:rsidRPr="00841263" w:rsidRDefault="00E863BF" w:rsidP="00E86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1263">
        <w:rPr>
          <w:rFonts w:ascii="Times New Roman" w:eastAsia="Calibri" w:hAnsi="Times New Roman" w:cs="Times New Roman"/>
          <w:sz w:val="26"/>
          <w:szCs w:val="26"/>
        </w:rPr>
        <w:t xml:space="preserve">- лицо, предоставившее заведомо ложные сведения или поддельные документы, несет ответственность в соответствии с Уголовным </w:t>
      </w:r>
      <w:hyperlink r:id="rId29" w:history="1">
        <w:r w:rsidRPr="00841263">
          <w:rPr>
            <w:rFonts w:ascii="Times New Roman" w:eastAsia="Calibri" w:hAnsi="Times New Roman" w:cs="Times New Roman"/>
            <w:color w:val="0000FF"/>
            <w:sz w:val="26"/>
            <w:szCs w:val="26"/>
          </w:rPr>
          <w:t>кодексом</w:t>
        </w:r>
      </w:hyperlink>
      <w:r w:rsidRPr="00841263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Федерации.</w:t>
      </w:r>
    </w:p>
    <w:p w14:paraId="168C4051" w14:textId="77777777" w:rsidR="00E863BF" w:rsidRPr="00841263" w:rsidRDefault="00E863BF" w:rsidP="00E86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1263">
        <w:rPr>
          <w:rFonts w:ascii="Times New Roman" w:eastAsia="Calibri" w:hAnsi="Times New Roman" w:cs="Times New Roman"/>
          <w:b/>
          <w:sz w:val="26"/>
          <w:szCs w:val="26"/>
        </w:rPr>
        <w:t>Я даю свое согласие</w:t>
      </w:r>
      <w:r w:rsidRPr="008412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____________________(наименование Уполномоченного органа)</w:t>
      </w:r>
      <w:r w:rsidRPr="00841263">
        <w:rPr>
          <w:rFonts w:ascii="Times New Roman" w:eastAsia="Calibri" w:hAnsi="Times New Roman" w:cs="Times New Roman"/>
          <w:sz w:val="26"/>
          <w:szCs w:val="26"/>
        </w:rPr>
        <w:t xml:space="preserve">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841263">
        <w:rPr>
          <w:rFonts w:ascii="Times New Roman" w:eastAsia="Calibri" w:hAnsi="Times New Roman" w:cs="Times New Roman"/>
          <w:sz w:val="26"/>
          <w:szCs w:val="26"/>
        </w:rPr>
        <w:t xml:space="preserve">в Федеральном </w:t>
      </w:r>
      <w:hyperlink r:id="rId30" w:history="1">
        <w:r w:rsidRPr="00841263">
          <w:rPr>
            <w:rFonts w:ascii="Times New Roman" w:eastAsia="Calibri" w:hAnsi="Times New Roman" w:cs="Times New Roman"/>
            <w:color w:val="0000FF"/>
            <w:sz w:val="26"/>
            <w:szCs w:val="26"/>
          </w:rPr>
          <w:t>законе</w:t>
        </w:r>
      </w:hyperlink>
      <w:r w:rsidRPr="00841263">
        <w:rPr>
          <w:rFonts w:ascii="Times New Roman" w:eastAsia="Calibri" w:hAnsi="Times New Roman" w:cs="Times New Roman"/>
          <w:sz w:val="26"/>
          <w:szCs w:val="26"/>
        </w:rPr>
        <w:t xml:space="preserve">  от  27.07.2006 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14:paraId="1D8C33FA" w14:textId="77777777" w:rsidR="00E863BF" w:rsidRPr="00841263" w:rsidRDefault="00E863BF" w:rsidP="00E863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6B2BB6A" w14:textId="77777777" w:rsidR="00E863BF" w:rsidRPr="00073A55" w:rsidRDefault="00E863BF" w:rsidP="00E86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1CC90D3" w14:textId="77777777" w:rsidR="00E863BF" w:rsidRPr="00073A55" w:rsidRDefault="00E863BF" w:rsidP="00E863B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073A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Дата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Pr="00073A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Подпись</w:t>
      </w:r>
    </w:p>
    <w:p w14:paraId="0FDCB4CA" w14:textId="77777777" w:rsidR="00E863BF" w:rsidRDefault="004763FC" w:rsidP="004763FC">
      <w:pPr>
        <w:pStyle w:val="ConsPlusNonformat"/>
        <w:jc w:val="both"/>
      </w:pPr>
      <w:r>
        <w:t xml:space="preserve">                               </w:t>
      </w:r>
    </w:p>
    <w:p w14:paraId="21105D76" w14:textId="77777777" w:rsidR="004763FC" w:rsidRDefault="004763FC" w:rsidP="004763FC">
      <w:pPr>
        <w:pStyle w:val="ConsPlusNormal"/>
        <w:spacing w:before="220"/>
        <w:ind w:firstLine="540"/>
        <w:jc w:val="both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7F61B0" w:rsidRPr="00894AF6" w14:paraId="3A6D93EE" w14:textId="77777777" w:rsidTr="002F486B">
        <w:trPr>
          <w:jc w:val="right"/>
        </w:trPr>
        <w:tc>
          <w:tcPr>
            <w:tcW w:w="4673" w:type="dxa"/>
          </w:tcPr>
          <w:p w14:paraId="0BDE3490" w14:textId="77777777" w:rsidR="007F61B0" w:rsidRPr="00894AF6" w:rsidRDefault="007F61B0" w:rsidP="002F486B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14:paraId="669330BB" w14:textId="77777777" w:rsidR="00C01DCE" w:rsidRPr="00C01DCE" w:rsidRDefault="007F61B0" w:rsidP="00C01DC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государственной услуги </w:t>
            </w:r>
            <w:r w:rsidR="00C01DCE" w:rsidRPr="00C01DCE">
              <w:rPr>
                <w:rFonts w:ascii="Times New Roman" w:hAnsi="Times New Roman" w:cs="Times New Roman"/>
                <w:sz w:val="26"/>
                <w:szCs w:val="26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      </w:r>
          </w:p>
          <w:p w14:paraId="37C16D85" w14:textId="77777777" w:rsidR="007F61B0" w:rsidRPr="00894AF6" w:rsidRDefault="007F61B0" w:rsidP="002F486B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>от «__» _______________20</w:t>
            </w:r>
            <w:r w:rsidR="005B1C65">
              <w:rPr>
                <w:rFonts w:ascii="Times New Roman" w:hAnsi="Times New Roman" w:cs="Times New Roman"/>
                <w:sz w:val="26"/>
                <w:szCs w:val="26"/>
              </w:rPr>
              <w:t>2_</w:t>
            </w: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14:paraId="12935D43" w14:textId="77777777" w:rsidR="007F61B0" w:rsidRPr="00894AF6" w:rsidRDefault="007F61B0" w:rsidP="002F486B">
            <w:pPr>
              <w:tabs>
                <w:tab w:val="left" w:pos="2730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8D0DAF8" w14:textId="77777777" w:rsidR="007F61B0" w:rsidRPr="0024763F" w:rsidRDefault="007F61B0" w:rsidP="007F6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3F">
        <w:rPr>
          <w:rFonts w:ascii="Times New Roman" w:hAnsi="Times New Roman" w:cs="Times New Roman"/>
          <w:b/>
          <w:sz w:val="24"/>
          <w:szCs w:val="24"/>
        </w:rPr>
        <w:t xml:space="preserve">Форма уведомления об отказе в приеме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заявления на предоставление </w:t>
      </w:r>
      <w:r w:rsidR="00C01D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1F6D16D7" w14:textId="77777777" w:rsidR="007F61B0" w:rsidRDefault="007F61B0" w:rsidP="007F6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11F92B" w14:textId="77777777" w:rsidR="007F61B0" w:rsidRPr="00F57C4B" w:rsidRDefault="007F61B0" w:rsidP="007F61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790AFE7" w14:textId="77777777" w:rsidR="007F61B0" w:rsidRPr="00F57C4B" w:rsidRDefault="007F61B0" w:rsidP="007F61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57C4B">
        <w:rPr>
          <w:rFonts w:ascii="Times New Roman" w:hAnsi="Times New Roman" w:cs="Times New Roman"/>
          <w:sz w:val="28"/>
          <w:szCs w:val="28"/>
        </w:rPr>
        <w:t>Адресат:</w:t>
      </w:r>
    </w:p>
    <w:p w14:paraId="14B8FD1F" w14:textId="77777777" w:rsidR="007F61B0" w:rsidRPr="00F57C4B" w:rsidRDefault="007F61B0" w:rsidP="007F61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57C4B">
        <w:rPr>
          <w:rFonts w:ascii="Times New Roman" w:hAnsi="Times New Roman" w:cs="Times New Roman"/>
          <w:sz w:val="28"/>
          <w:szCs w:val="28"/>
        </w:rPr>
        <w:t>Адрес:</w:t>
      </w:r>
    </w:p>
    <w:p w14:paraId="17D35DB0" w14:textId="77777777" w:rsidR="007F61B0" w:rsidRPr="00F57C4B" w:rsidRDefault="007F61B0" w:rsidP="007F61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22BDF118" w14:textId="77777777" w:rsidR="007F61B0" w:rsidRDefault="007F61B0" w:rsidP="007F61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 xml:space="preserve">об отказе в приеме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57C4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01DC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C4B">
        <w:rPr>
          <w:rFonts w:ascii="Times New Roman" w:hAnsi="Times New Roman" w:cs="Times New Roman"/>
          <w:sz w:val="28"/>
          <w:szCs w:val="28"/>
        </w:rPr>
        <w:t>услуги и</w:t>
      </w:r>
      <w:r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Pr="00F57C4B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C01DC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6BD6FC7C" w14:textId="77777777" w:rsidR="007F61B0" w:rsidRPr="00F57C4B" w:rsidRDefault="007F61B0" w:rsidP="007F61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>Уважаемый(ая) _______________!</w:t>
      </w:r>
    </w:p>
    <w:p w14:paraId="31A107ED" w14:textId="77777777" w:rsidR="007F61B0" w:rsidRPr="00F57C4B" w:rsidRDefault="007F61B0" w:rsidP="007F61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9D1B6" w14:textId="77777777" w:rsidR="007F61B0" w:rsidRPr="00F57C4B" w:rsidRDefault="007F61B0" w:rsidP="007F61B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 xml:space="preserve">В приеме Вашего </w:t>
      </w:r>
      <w:r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F35F3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57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57C4B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</w:t>
      </w:r>
      <w:r w:rsidR="00F35F38">
        <w:rPr>
          <w:rFonts w:ascii="Times New Roman" w:hAnsi="Times New Roman" w:cs="Times New Roman"/>
          <w:sz w:val="28"/>
          <w:szCs w:val="28"/>
        </w:rPr>
        <w:t>муниципальной</w:t>
      </w:r>
      <w:r w:rsidRPr="00F57C4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32C8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7C4B">
        <w:rPr>
          <w:rFonts w:ascii="Times New Roman" w:hAnsi="Times New Roman" w:cs="Times New Roman"/>
          <w:sz w:val="28"/>
          <w:szCs w:val="28"/>
        </w:rPr>
        <w:t>, поступивших ___________________ (дата поступления документов) через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F57C4B">
        <w:rPr>
          <w:rFonts w:ascii="Times New Roman" w:hAnsi="Times New Roman" w:cs="Times New Roman"/>
          <w:sz w:val="28"/>
          <w:szCs w:val="28"/>
        </w:rPr>
        <w:t xml:space="preserve"> (указывается способ направления документов),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C4B">
        <w:rPr>
          <w:rFonts w:ascii="Times New Roman" w:hAnsi="Times New Roman" w:cs="Times New Roman"/>
          <w:sz w:val="28"/>
          <w:szCs w:val="28"/>
        </w:rPr>
        <w:t xml:space="preserve">отказано в связи с </w:t>
      </w:r>
      <w:r>
        <w:rPr>
          <w:rFonts w:ascii="Times New Roman" w:hAnsi="Times New Roman" w:cs="Times New Roman"/>
          <w:sz w:val="28"/>
          <w:szCs w:val="28"/>
        </w:rPr>
        <w:t>____________________(указываются причины)</w:t>
      </w:r>
      <w:r w:rsidRPr="00F57C4B">
        <w:rPr>
          <w:rFonts w:ascii="Times New Roman" w:hAnsi="Times New Roman" w:cs="Times New Roman"/>
          <w:sz w:val="28"/>
          <w:szCs w:val="28"/>
        </w:rPr>
        <w:t>.</w:t>
      </w:r>
    </w:p>
    <w:p w14:paraId="38AEF8F3" w14:textId="77777777" w:rsidR="007F61B0" w:rsidRPr="00F57C4B" w:rsidRDefault="007F61B0" w:rsidP="007F61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2B916735" w14:textId="77777777" w:rsidR="007F61B0" w:rsidRDefault="007F61B0" w:rsidP="007F61B0">
      <w:pPr>
        <w:spacing w:after="0" w:line="240" w:lineRule="auto"/>
      </w:pPr>
    </w:p>
    <w:p w14:paraId="0431296F" w14:textId="77777777" w:rsidR="007F61B0" w:rsidRDefault="007F61B0" w:rsidP="007F61B0">
      <w:pPr>
        <w:spacing w:after="0" w:line="240" w:lineRule="auto"/>
      </w:pPr>
      <w:r>
        <w:t>__________________</w:t>
      </w:r>
      <w:r>
        <w:tab/>
      </w:r>
      <w:r>
        <w:tab/>
      </w:r>
      <w:r>
        <w:tab/>
        <w:t>______________</w:t>
      </w:r>
      <w:r>
        <w:tab/>
      </w:r>
      <w:r>
        <w:tab/>
      </w:r>
      <w:r>
        <w:tab/>
        <w:t>____________________</w:t>
      </w:r>
    </w:p>
    <w:p w14:paraId="6D0F3E3F" w14:textId="77777777" w:rsidR="00132C8C" w:rsidRDefault="007F61B0" w:rsidP="00132C8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Pr="00CE66BB">
        <w:rPr>
          <w:rFonts w:ascii="Times New Roman" w:hAnsi="Times New Roman" w:cs="Times New Roman"/>
          <w:i/>
        </w:rPr>
        <w:t xml:space="preserve">(должность)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(подпись)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(ФИО)</w:t>
      </w:r>
    </w:p>
    <w:p w14:paraId="7CD3D631" w14:textId="77777777" w:rsidR="00132C8C" w:rsidRDefault="00132C8C" w:rsidP="00132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D17CD" w14:textId="77777777" w:rsidR="007F61B0" w:rsidRDefault="007F61B0" w:rsidP="00132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3F">
        <w:rPr>
          <w:rFonts w:ascii="Times New Roman" w:hAnsi="Times New Roman" w:cs="Times New Roman"/>
          <w:sz w:val="24"/>
          <w:szCs w:val="24"/>
        </w:rPr>
        <w:t>ФИО испол</w:t>
      </w:r>
      <w:r>
        <w:rPr>
          <w:rFonts w:ascii="Times New Roman" w:hAnsi="Times New Roman" w:cs="Times New Roman"/>
          <w:sz w:val="24"/>
          <w:szCs w:val="24"/>
        </w:rPr>
        <w:t>нителя</w:t>
      </w:r>
    </w:p>
    <w:p w14:paraId="0816F303" w14:textId="77777777" w:rsidR="004763FC" w:rsidRPr="00132C8C" w:rsidRDefault="00132C8C" w:rsidP="0013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7F61B0" w:rsidRPr="00894AF6" w14:paraId="1D2CFAE5" w14:textId="77777777" w:rsidTr="002F486B">
        <w:trPr>
          <w:jc w:val="right"/>
        </w:trPr>
        <w:tc>
          <w:tcPr>
            <w:tcW w:w="4673" w:type="dxa"/>
          </w:tcPr>
          <w:p w14:paraId="73755DE7" w14:textId="77777777" w:rsidR="005B1C65" w:rsidRDefault="005B1C65" w:rsidP="002F486B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A06060" w14:textId="77777777" w:rsidR="007F61B0" w:rsidRPr="00894AF6" w:rsidRDefault="007F61B0" w:rsidP="002F486B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14:paraId="3B9E2DA6" w14:textId="77777777" w:rsidR="00C01DCE" w:rsidRPr="00C01DCE" w:rsidRDefault="007F61B0" w:rsidP="00C01DC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6FF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Административному регламенту предоставления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государственной услуги </w:t>
            </w:r>
            <w:r w:rsidR="00C01DCE" w:rsidRPr="00C01DCE">
              <w:rPr>
                <w:rFonts w:ascii="Times New Roman" w:hAnsi="Times New Roman" w:cs="Times New Roman"/>
                <w:sz w:val="26"/>
                <w:szCs w:val="26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      </w:r>
          </w:p>
          <w:p w14:paraId="3E4A0D00" w14:textId="77777777" w:rsidR="007F61B0" w:rsidRPr="00894AF6" w:rsidRDefault="007F61B0" w:rsidP="002F486B">
            <w:pPr>
              <w:tabs>
                <w:tab w:val="left" w:pos="273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>от «__» _______________202</w:t>
            </w:r>
            <w:r w:rsidR="005B1C6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94AF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14:paraId="39E18EB8" w14:textId="77777777" w:rsidR="007F61B0" w:rsidRPr="00894AF6" w:rsidRDefault="007F61B0" w:rsidP="002F486B">
            <w:pPr>
              <w:tabs>
                <w:tab w:val="left" w:pos="2730"/>
              </w:tabs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1A1D2B2" w14:textId="77777777" w:rsidR="007F61B0" w:rsidRPr="00894AF6" w:rsidRDefault="007F61B0" w:rsidP="007F61B0">
      <w:pPr>
        <w:rPr>
          <w:rFonts w:ascii="Times New Roman" w:hAnsi="Times New Roman" w:cs="Times New Roman"/>
          <w:b/>
          <w:sz w:val="26"/>
          <w:szCs w:val="26"/>
        </w:rPr>
      </w:pPr>
    </w:p>
    <w:p w14:paraId="181CD6A6" w14:textId="77777777" w:rsidR="00132C8C" w:rsidRPr="00C55204" w:rsidRDefault="007F61B0" w:rsidP="00132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13245">
        <w:rPr>
          <w:rFonts w:ascii="Times New Roman" w:hAnsi="Times New Roman" w:cs="Times New Roman"/>
          <w:b/>
          <w:sz w:val="26"/>
          <w:szCs w:val="26"/>
        </w:rPr>
        <w:t xml:space="preserve">Форма </w:t>
      </w:r>
      <w:r w:rsidR="00132C8C">
        <w:rPr>
          <w:rFonts w:ascii="Times New Roman" w:hAnsi="Times New Roman" w:cs="Times New Roman"/>
          <w:b/>
          <w:sz w:val="26"/>
          <w:szCs w:val="26"/>
        </w:rPr>
        <w:t>з</w:t>
      </w:r>
      <w:r w:rsidR="00132C8C" w:rsidRPr="00C55204">
        <w:rPr>
          <w:rFonts w:ascii="Times New Roman" w:eastAsia="Calibri" w:hAnsi="Times New Roman" w:cs="Times New Roman"/>
          <w:b/>
          <w:bCs/>
          <w:sz w:val="26"/>
          <w:szCs w:val="26"/>
        </w:rPr>
        <w:t>аявлени</w:t>
      </w:r>
      <w:r w:rsidR="00132C8C">
        <w:rPr>
          <w:rFonts w:ascii="Times New Roman" w:eastAsia="Calibri" w:hAnsi="Times New Roman" w:cs="Times New Roman"/>
          <w:b/>
          <w:bCs/>
          <w:sz w:val="26"/>
          <w:szCs w:val="26"/>
        </w:rPr>
        <w:t>я</w:t>
      </w:r>
      <w:r w:rsidR="00132C8C" w:rsidRPr="00C5520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об исправлении ошибок и опечаток в документах, выданных в результате предоставления </w:t>
      </w:r>
      <w:r w:rsidR="00F35F38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муниципальной</w:t>
      </w:r>
      <w:r w:rsidR="00132C8C" w:rsidRPr="00C5520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услуги</w:t>
      </w:r>
    </w:p>
    <w:p w14:paraId="25636BEF" w14:textId="77777777" w:rsidR="00132C8C" w:rsidRPr="00073A55" w:rsidRDefault="00132C8C" w:rsidP="00132C8C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073A55">
        <w:rPr>
          <w:rFonts w:ascii="Times New Roman" w:eastAsia="Times New Roman" w:hAnsi="Times New Roman" w:cs="Times New Roman"/>
          <w:sz w:val="26"/>
          <w:szCs w:val="26"/>
        </w:rPr>
        <w:t>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</w:p>
    <w:p w14:paraId="72306A31" w14:textId="77777777" w:rsidR="00132C8C" w:rsidRPr="00841263" w:rsidRDefault="00132C8C" w:rsidP="00132C8C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41263">
        <w:rPr>
          <w:rFonts w:ascii="Times New Roman" w:eastAsia="Times New Roman" w:hAnsi="Times New Roman" w:cs="Times New Roman"/>
          <w:sz w:val="26"/>
          <w:szCs w:val="26"/>
        </w:rPr>
        <w:t xml:space="preserve">аименование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уполномоченного </w:t>
      </w:r>
      <w:r w:rsidRPr="00841263">
        <w:rPr>
          <w:rFonts w:ascii="Times New Roman" w:eastAsia="Times New Roman" w:hAnsi="Times New Roman" w:cs="Times New Roman"/>
          <w:sz w:val="26"/>
          <w:szCs w:val="26"/>
        </w:rPr>
        <w:t>органа, в который направляется заявление, фамилию, имя, отчество соответствующего должностного лица, должность соответствующего лица</w:t>
      </w:r>
    </w:p>
    <w:p w14:paraId="4666C6BF" w14:textId="77777777" w:rsidR="00132C8C" w:rsidRPr="00073A55" w:rsidRDefault="00132C8C" w:rsidP="00132C8C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rPr>
          <w:rFonts w:ascii="Times New Roman" w:eastAsia="Times New Roman" w:hAnsi="Times New Roman" w:cs="Times New Roman"/>
          <w:sz w:val="26"/>
          <w:szCs w:val="26"/>
        </w:rPr>
      </w:pPr>
    </w:p>
    <w:p w14:paraId="6FE36B6B" w14:textId="77777777" w:rsidR="00132C8C" w:rsidRPr="00073A55" w:rsidRDefault="00132C8C" w:rsidP="00132C8C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Сведения о заявителе:</w:t>
      </w:r>
      <w:r w:rsidRPr="00073A55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14:paraId="029CE681" w14:textId="77777777" w:rsidR="00132C8C" w:rsidRPr="00841263" w:rsidRDefault="00132C8C" w:rsidP="00132C8C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73A55">
        <w:rPr>
          <w:rFonts w:ascii="Times New Roman" w:eastAsia="Times New Roman" w:hAnsi="Times New Roman" w:cs="Times New Roman"/>
          <w:sz w:val="26"/>
          <w:szCs w:val="26"/>
        </w:rPr>
        <w:t>(для юридических лиц</w:t>
      </w:r>
      <w:r w:rsidRPr="00841263">
        <w:rPr>
          <w:rFonts w:ascii="Times New Roman" w:eastAsia="Times New Roman" w:hAnsi="Times New Roman" w:cs="Times New Roman"/>
          <w:sz w:val="26"/>
          <w:szCs w:val="26"/>
        </w:rPr>
        <w:t xml:space="preserve">: наименование, </w:t>
      </w:r>
      <w:r w:rsidRPr="00073A55">
        <w:rPr>
          <w:rFonts w:ascii="Times New Roman" w:eastAsia="Times New Roman" w:hAnsi="Times New Roman" w:cs="Times New Roman"/>
          <w:sz w:val="26"/>
          <w:szCs w:val="26"/>
        </w:rPr>
        <w:t xml:space="preserve"> адрес местонахождения;</w:t>
      </w:r>
      <w:r w:rsidRPr="008412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3A55">
        <w:rPr>
          <w:rFonts w:ascii="Times New Roman" w:eastAsia="Times New Roman" w:hAnsi="Times New Roman" w:cs="Times New Roman"/>
          <w:sz w:val="26"/>
          <w:szCs w:val="26"/>
        </w:rPr>
        <w:t>ИНН</w:t>
      </w:r>
      <w:r w:rsidRPr="00073A5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(для российских юридических лиц)</w:t>
      </w:r>
      <w:r w:rsidRPr="00073A55">
        <w:rPr>
          <w:rFonts w:ascii="Times New Roman" w:eastAsia="Times New Roman" w:hAnsi="Times New Roman" w:cs="Times New Roman"/>
          <w:sz w:val="26"/>
          <w:szCs w:val="26"/>
        </w:rPr>
        <w:t>, ОГРН</w:t>
      </w:r>
      <w:r w:rsidRPr="0084126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8439570" w14:textId="77777777" w:rsidR="00132C8C" w:rsidRDefault="00132C8C" w:rsidP="00132C8C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для физических лиц</w:t>
      </w:r>
      <w:r w:rsidRPr="00841263">
        <w:rPr>
          <w:rFonts w:ascii="Times New Roman" w:eastAsia="Times New Roman" w:hAnsi="Times New Roman" w:cs="Times New Roman"/>
          <w:sz w:val="26"/>
          <w:szCs w:val="26"/>
        </w:rPr>
        <w:t xml:space="preserve">: ФИО, </w:t>
      </w:r>
      <w:r w:rsidRPr="00073A55">
        <w:rPr>
          <w:rFonts w:ascii="Times New Roman" w:eastAsia="Times New Roman" w:hAnsi="Times New Roman" w:cs="Times New Roman"/>
          <w:sz w:val="26"/>
          <w:szCs w:val="26"/>
        </w:rPr>
        <w:t xml:space="preserve"> данные документа, удостоверяющего личность, место жительства, почтовый адрес и (или) адрес электронной почты (при наличии)</w:t>
      </w:r>
    </w:p>
    <w:p w14:paraId="33C8DAD5" w14:textId="77777777" w:rsidR="00132C8C" w:rsidRDefault="00132C8C" w:rsidP="00132C8C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B7FF280" w14:textId="77777777" w:rsidR="00132C8C" w:rsidRDefault="00132C8C" w:rsidP="00132C8C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686D92A" w14:textId="77777777" w:rsidR="00132C8C" w:rsidRPr="00C55204" w:rsidRDefault="00132C8C" w:rsidP="0013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>Прошу исправить ошибку (опечатку</w:t>
      </w:r>
      <w:r>
        <w:rPr>
          <w:rFonts w:ascii="Times New Roman" w:eastAsia="Calibri" w:hAnsi="Times New Roman" w:cs="Times New Roman"/>
          <w:sz w:val="26"/>
          <w:szCs w:val="26"/>
        </w:rPr>
        <w:t>) в ___________________</w:t>
      </w:r>
      <w:r w:rsidRPr="00C55204">
        <w:rPr>
          <w:rFonts w:ascii="Times New Roman" w:eastAsia="Calibri" w:hAnsi="Times New Roman" w:cs="Times New Roman"/>
          <w:sz w:val="26"/>
          <w:szCs w:val="26"/>
        </w:rPr>
        <w:t>(наименование и реквизиты документа, заявленного к исправлению), ошибочно указанную информацию: _____________________</w:t>
      </w:r>
      <w:r>
        <w:rPr>
          <w:rFonts w:ascii="Times New Roman" w:eastAsia="Calibri" w:hAnsi="Times New Roman" w:cs="Times New Roman"/>
          <w:sz w:val="26"/>
          <w:szCs w:val="26"/>
        </w:rPr>
        <w:t xml:space="preserve">________ </w:t>
      </w:r>
      <w:r w:rsidRPr="00C55204">
        <w:rPr>
          <w:rFonts w:ascii="Times New Roman" w:eastAsia="Calibri" w:hAnsi="Times New Roman" w:cs="Times New Roman"/>
          <w:sz w:val="26"/>
          <w:szCs w:val="26"/>
        </w:rPr>
        <w:t>заменить на: 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</w:t>
      </w:r>
      <w:r w:rsidRPr="00C55204">
        <w:rPr>
          <w:rFonts w:ascii="Times New Roman" w:eastAsia="Calibri" w:hAnsi="Times New Roman" w:cs="Times New Roman"/>
          <w:sz w:val="26"/>
          <w:szCs w:val="26"/>
        </w:rPr>
        <w:t>____.</w:t>
      </w:r>
    </w:p>
    <w:p w14:paraId="6E45F0BA" w14:textId="77777777" w:rsidR="00132C8C" w:rsidRDefault="00132C8C" w:rsidP="0013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>Основание для исправления ошибки (опе</w:t>
      </w:r>
      <w:r>
        <w:rPr>
          <w:rFonts w:ascii="Times New Roman" w:eastAsia="Calibri" w:hAnsi="Times New Roman" w:cs="Times New Roman"/>
          <w:sz w:val="26"/>
          <w:szCs w:val="26"/>
        </w:rPr>
        <w:t>чатки): ______________________</w:t>
      </w:r>
      <w:r w:rsidRPr="00C55204">
        <w:rPr>
          <w:rFonts w:ascii="Times New Roman" w:eastAsia="Calibri" w:hAnsi="Times New Roman" w:cs="Times New Roman"/>
          <w:sz w:val="26"/>
          <w:szCs w:val="26"/>
        </w:rPr>
        <w:t>_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5204">
        <w:rPr>
          <w:rFonts w:ascii="Times New Roman" w:eastAsia="Calibri" w:hAnsi="Times New Roman" w:cs="Times New Roman"/>
          <w:sz w:val="26"/>
          <w:szCs w:val="26"/>
        </w:rPr>
        <w:t>(ссылка на документацию)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C3112EC" w14:textId="77777777" w:rsidR="00132C8C" w:rsidRPr="00897A35" w:rsidRDefault="00132C8C" w:rsidP="0013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1AFAB3E" w14:textId="77777777" w:rsidR="00132C8C" w:rsidRPr="00897A35" w:rsidRDefault="00132C8C" w:rsidP="0013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A35">
        <w:rPr>
          <w:rFonts w:ascii="Times New Roman" w:eastAsia="Calibri" w:hAnsi="Times New Roman" w:cs="Times New Roman"/>
          <w:sz w:val="26"/>
          <w:szCs w:val="26"/>
        </w:rPr>
        <w:tab/>
        <w:t>Результат рассмотрения заявления прошу предоставить (нужное подчеркнуть):</w:t>
      </w:r>
    </w:p>
    <w:p w14:paraId="5B495C9D" w14:textId="77777777" w:rsidR="00132C8C" w:rsidRPr="00897A35" w:rsidRDefault="00132C8C" w:rsidP="00132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A35">
        <w:rPr>
          <w:rFonts w:ascii="Times New Roman" w:eastAsia="Calibri" w:hAnsi="Times New Roman" w:cs="Times New Roman"/>
          <w:sz w:val="26"/>
          <w:szCs w:val="26"/>
        </w:rPr>
        <w:t xml:space="preserve">- В форме электронного документа в личном кабинете на ЕПГУ либо на адрес электронной почты. </w:t>
      </w:r>
    </w:p>
    <w:p w14:paraId="2872CCE0" w14:textId="77777777" w:rsidR="00132C8C" w:rsidRPr="00897A35" w:rsidRDefault="00132C8C" w:rsidP="00132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A35">
        <w:rPr>
          <w:rFonts w:ascii="Times New Roman" w:eastAsia="Calibri" w:hAnsi="Times New Roman" w:cs="Times New Roman"/>
          <w:sz w:val="26"/>
          <w:szCs w:val="26"/>
        </w:rPr>
        <w:t>- На бумажном носителе при личном обращении в Уполномоченный орган либо в многофункциональный центр.</w:t>
      </w:r>
    </w:p>
    <w:p w14:paraId="572A7F0C" w14:textId="77777777" w:rsidR="00132C8C" w:rsidRPr="00C55204" w:rsidRDefault="00132C8C" w:rsidP="00132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7A35">
        <w:rPr>
          <w:rFonts w:ascii="Times New Roman" w:eastAsia="Calibri" w:hAnsi="Times New Roman" w:cs="Times New Roman"/>
          <w:sz w:val="26"/>
          <w:szCs w:val="26"/>
        </w:rPr>
        <w:t>- На бумажном носителе на почтовый адрес.</w:t>
      </w:r>
    </w:p>
    <w:p w14:paraId="1458C8C0" w14:textId="77777777" w:rsidR="00132C8C" w:rsidRPr="00C55204" w:rsidRDefault="00132C8C" w:rsidP="0013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55204">
        <w:rPr>
          <w:rFonts w:ascii="Times New Roman" w:eastAsia="Calibri" w:hAnsi="Times New Roman" w:cs="Times New Roman"/>
          <w:i/>
          <w:sz w:val="26"/>
          <w:szCs w:val="26"/>
        </w:rPr>
        <w:t xml:space="preserve">    </w:t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C55204">
        <w:rPr>
          <w:rFonts w:ascii="Times New Roman" w:eastAsia="Calibri" w:hAnsi="Times New Roman" w:cs="Times New Roman"/>
          <w:i/>
          <w:sz w:val="26"/>
          <w:szCs w:val="26"/>
        </w:rPr>
        <w:tab/>
      </w:r>
    </w:p>
    <w:p w14:paraId="2D1A3BFA" w14:textId="77777777" w:rsidR="00132C8C" w:rsidRPr="00C55204" w:rsidRDefault="00132C8C" w:rsidP="0013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   К заявлению прилагаются следующие документы по описи:</w:t>
      </w:r>
    </w:p>
    <w:p w14:paraId="627BB192" w14:textId="77777777" w:rsidR="00132C8C" w:rsidRPr="00C55204" w:rsidRDefault="00132C8C" w:rsidP="0013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   1.</w:t>
      </w:r>
      <w:r>
        <w:rPr>
          <w:rFonts w:ascii="Times New Roman" w:eastAsia="Calibri" w:hAnsi="Times New Roman" w:cs="Times New Roman"/>
          <w:sz w:val="26"/>
          <w:szCs w:val="26"/>
        </w:rPr>
        <w:t>_____________________</w:t>
      </w:r>
    </w:p>
    <w:p w14:paraId="3E582061" w14:textId="77777777" w:rsidR="00132C8C" w:rsidRDefault="00132C8C" w:rsidP="0013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   2.</w:t>
      </w:r>
      <w:r>
        <w:rPr>
          <w:rFonts w:ascii="Times New Roman" w:eastAsia="Calibri" w:hAnsi="Times New Roman" w:cs="Times New Roman"/>
          <w:sz w:val="26"/>
          <w:szCs w:val="26"/>
        </w:rPr>
        <w:t>_____________________</w:t>
      </w:r>
    </w:p>
    <w:p w14:paraId="55DF0A1F" w14:textId="77777777" w:rsidR="00132C8C" w:rsidRPr="00C55204" w:rsidRDefault="00132C8C" w:rsidP="00132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8941BC7" w14:textId="77777777" w:rsidR="00132C8C" w:rsidRPr="00C55204" w:rsidRDefault="00132C8C" w:rsidP="0013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55204">
        <w:rPr>
          <w:rFonts w:ascii="Times New Roman" w:eastAsia="Calibri" w:hAnsi="Times New Roman" w:cs="Times New Roman"/>
          <w:b/>
          <w:sz w:val="26"/>
          <w:szCs w:val="26"/>
        </w:rPr>
        <w:t>Мною подтверждается:</w:t>
      </w:r>
    </w:p>
    <w:p w14:paraId="14FA9D4D" w14:textId="77777777" w:rsidR="00132C8C" w:rsidRPr="00C55204" w:rsidRDefault="00132C8C" w:rsidP="0013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>- представленные документы получены в порядке, установленном действующим законодательством;</w:t>
      </w:r>
    </w:p>
    <w:p w14:paraId="6D715E0C" w14:textId="77777777" w:rsidR="00132C8C" w:rsidRPr="00C55204" w:rsidRDefault="00132C8C" w:rsidP="0013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>- сведения, содержащиеся в представленных документах, являются достоверными;</w:t>
      </w:r>
    </w:p>
    <w:p w14:paraId="3131F2B6" w14:textId="77777777" w:rsidR="00132C8C" w:rsidRPr="00C55204" w:rsidRDefault="00132C8C" w:rsidP="0013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- лицо, предоставившее заведомо ложные сведения или поддельные документы, несет ответственность в соответствии с Уголовным </w:t>
      </w:r>
      <w:hyperlink r:id="rId31" w:history="1">
        <w:r w:rsidRPr="00C55204">
          <w:rPr>
            <w:rFonts w:ascii="Times New Roman" w:eastAsia="Calibri" w:hAnsi="Times New Roman" w:cs="Times New Roman"/>
            <w:color w:val="0000FF"/>
            <w:sz w:val="26"/>
            <w:szCs w:val="26"/>
          </w:rPr>
          <w:t>кодексом</w:t>
        </w:r>
      </w:hyperlink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Федерации.</w:t>
      </w:r>
    </w:p>
    <w:p w14:paraId="64390FCC" w14:textId="77777777" w:rsidR="00132C8C" w:rsidRPr="00C55204" w:rsidRDefault="00132C8C" w:rsidP="00132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204">
        <w:rPr>
          <w:rFonts w:ascii="Times New Roman" w:eastAsia="Calibri" w:hAnsi="Times New Roman" w:cs="Times New Roman"/>
          <w:b/>
          <w:sz w:val="26"/>
          <w:szCs w:val="26"/>
        </w:rPr>
        <w:t>Я даю свое согласие</w:t>
      </w:r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министерству имущественных и земельных отношений Белгородской области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hyperlink r:id="rId32" w:history="1">
        <w:r w:rsidRPr="00C55204">
          <w:rPr>
            <w:rFonts w:ascii="Times New Roman" w:eastAsia="Calibri" w:hAnsi="Times New Roman" w:cs="Times New Roman"/>
            <w:color w:val="0000FF"/>
            <w:sz w:val="26"/>
            <w:szCs w:val="26"/>
          </w:rPr>
          <w:t>законе</w:t>
        </w:r>
      </w:hyperlink>
      <w:r w:rsidRPr="00C55204">
        <w:rPr>
          <w:rFonts w:ascii="Times New Roman" w:eastAsia="Calibri" w:hAnsi="Times New Roman" w:cs="Times New Roman"/>
          <w:sz w:val="26"/>
          <w:szCs w:val="26"/>
        </w:rPr>
        <w:t xml:space="preserve">  от  27.07.2006 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14:paraId="7C200396" w14:textId="77777777" w:rsidR="00132C8C" w:rsidRPr="00C55204" w:rsidRDefault="00132C8C" w:rsidP="00132C8C">
      <w:pPr>
        <w:rPr>
          <w:rFonts w:ascii="Times New Roman" w:hAnsi="Times New Roman" w:cs="Times New Roman"/>
          <w:sz w:val="26"/>
          <w:szCs w:val="26"/>
        </w:rPr>
      </w:pPr>
    </w:p>
    <w:p w14:paraId="733682B5" w14:textId="77777777" w:rsidR="00132C8C" w:rsidRPr="00C55204" w:rsidRDefault="00132C8C" w:rsidP="00132C8C">
      <w:pPr>
        <w:jc w:val="center"/>
        <w:rPr>
          <w:rFonts w:ascii="Times New Roman" w:hAnsi="Times New Roman" w:cs="Times New Roman"/>
          <w:sz w:val="26"/>
          <w:szCs w:val="26"/>
        </w:rPr>
      </w:pPr>
      <w:r w:rsidRPr="00C55204"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                                           Подпись</w:t>
      </w:r>
    </w:p>
    <w:p w14:paraId="0D414548" w14:textId="77777777" w:rsidR="00132C8C" w:rsidRPr="00073A55" w:rsidRDefault="00132C8C" w:rsidP="00132C8C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C0B8172" w14:textId="77777777" w:rsidR="004763FC" w:rsidRDefault="004763FC" w:rsidP="004763FC">
      <w:pPr>
        <w:spacing w:line="360" w:lineRule="exact"/>
      </w:pPr>
    </w:p>
    <w:p w14:paraId="0071C54A" w14:textId="77777777" w:rsidR="004763FC" w:rsidRDefault="004763FC" w:rsidP="004763FC">
      <w:pPr>
        <w:spacing w:line="360" w:lineRule="exact"/>
      </w:pPr>
    </w:p>
    <w:p w14:paraId="27AA5750" w14:textId="77777777" w:rsidR="004763FC" w:rsidRDefault="004763FC" w:rsidP="004763FC">
      <w:pPr>
        <w:spacing w:line="360" w:lineRule="exact"/>
      </w:pPr>
    </w:p>
    <w:p w14:paraId="4CE47114" w14:textId="77777777" w:rsidR="004763FC" w:rsidRDefault="004763FC" w:rsidP="004763FC">
      <w:pPr>
        <w:spacing w:line="360" w:lineRule="exact"/>
      </w:pPr>
    </w:p>
    <w:p w14:paraId="72D2E983" w14:textId="77777777" w:rsidR="004763FC" w:rsidRDefault="004763FC" w:rsidP="004763FC">
      <w:pPr>
        <w:spacing w:line="360" w:lineRule="exact"/>
      </w:pPr>
    </w:p>
    <w:p w14:paraId="205535A3" w14:textId="77777777" w:rsidR="004763FC" w:rsidRDefault="004763FC" w:rsidP="004763FC">
      <w:pPr>
        <w:spacing w:line="360" w:lineRule="exact"/>
      </w:pPr>
    </w:p>
    <w:p w14:paraId="7FF7692E" w14:textId="77777777" w:rsidR="004763FC" w:rsidRDefault="004763FC" w:rsidP="004763FC">
      <w:pPr>
        <w:spacing w:line="360" w:lineRule="exact"/>
      </w:pPr>
    </w:p>
    <w:p w14:paraId="518B080A" w14:textId="77777777" w:rsidR="001C6FF5" w:rsidRDefault="001C6FF5" w:rsidP="00917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C04B10" w14:textId="77777777" w:rsidR="00B501D0" w:rsidRDefault="00B501D0" w:rsidP="009175B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B501D0" w:rsidSect="002D5E55">
      <w:headerReference w:type="default" r:id="rId33"/>
      <w:headerReference w:type="first" r:id="rId34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9BB3" w14:textId="77777777" w:rsidR="00A0124D" w:rsidRDefault="00A0124D" w:rsidP="00492179">
      <w:pPr>
        <w:spacing w:after="0" w:line="240" w:lineRule="auto"/>
      </w:pPr>
      <w:r>
        <w:separator/>
      </w:r>
    </w:p>
  </w:endnote>
  <w:endnote w:type="continuationSeparator" w:id="0">
    <w:p w14:paraId="141D4026" w14:textId="77777777" w:rsidR="00A0124D" w:rsidRDefault="00A0124D" w:rsidP="0049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3085" w14:textId="77777777" w:rsidR="00A0124D" w:rsidRDefault="00A0124D" w:rsidP="00492179">
      <w:pPr>
        <w:spacing w:after="0" w:line="240" w:lineRule="auto"/>
      </w:pPr>
      <w:r>
        <w:separator/>
      </w:r>
    </w:p>
  </w:footnote>
  <w:footnote w:type="continuationSeparator" w:id="0">
    <w:p w14:paraId="5E5EB954" w14:textId="77777777" w:rsidR="00A0124D" w:rsidRDefault="00A0124D" w:rsidP="0049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947148414"/>
      <w:docPartObj>
        <w:docPartGallery w:val="Page Numbers (Top of Page)"/>
        <w:docPartUnique/>
      </w:docPartObj>
    </w:sdtPr>
    <w:sdtEndPr/>
    <w:sdtContent>
      <w:p w14:paraId="65B7789A" w14:textId="77777777" w:rsidR="002C6D0A" w:rsidRPr="00097B41" w:rsidRDefault="002C6D0A">
        <w:pPr>
          <w:pStyle w:val="a7"/>
          <w:jc w:val="center"/>
          <w:rPr>
            <w:rFonts w:ascii="Times New Roman" w:hAnsi="Times New Roman" w:cs="Times New Roman"/>
          </w:rPr>
        </w:pPr>
        <w:r w:rsidRPr="00097B41">
          <w:rPr>
            <w:rFonts w:ascii="Times New Roman" w:hAnsi="Times New Roman" w:cs="Times New Roman"/>
          </w:rPr>
          <w:fldChar w:fldCharType="begin"/>
        </w:r>
        <w:r w:rsidRPr="00097B41">
          <w:rPr>
            <w:rFonts w:ascii="Times New Roman" w:hAnsi="Times New Roman" w:cs="Times New Roman"/>
          </w:rPr>
          <w:instrText>PAGE   \* MERGEFORMAT</w:instrText>
        </w:r>
        <w:r w:rsidRPr="00097B41">
          <w:rPr>
            <w:rFonts w:ascii="Times New Roman" w:hAnsi="Times New Roman" w:cs="Times New Roman"/>
          </w:rPr>
          <w:fldChar w:fldCharType="separate"/>
        </w:r>
        <w:r w:rsidR="003764A9">
          <w:rPr>
            <w:rFonts w:ascii="Times New Roman" w:hAnsi="Times New Roman" w:cs="Times New Roman"/>
            <w:noProof/>
          </w:rPr>
          <w:t>4</w:t>
        </w:r>
        <w:r w:rsidRPr="00097B41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7120056"/>
      <w:docPartObj>
        <w:docPartGallery w:val="Page Numbers (Top of Page)"/>
        <w:docPartUnique/>
      </w:docPartObj>
    </w:sdtPr>
    <w:sdtEndPr/>
    <w:sdtContent>
      <w:p w14:paraId="4C120483" w14:textId="4AD7E58C" w:rsidR="002D5E55" w:rsidRDefault="002D5E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4A9">
          <w:rPr>
            <w:noProof/>
          </w:rPr>
          <w:t>3</w:t>
        </w:r>
        <w:r>
          <w:fldChar w:fldCharType="end"/>
        </w:r>
      </w:p>
    </w:sdtContent>
  </w:sdt>
  <w:p w14:paraId="1AB78B3E" w14:textId="77777777" w:rsidR="002D5E55" w:rsidRDefault="002D5E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E3A"/>
    <w:multiLevelType w:val="multilevel"/>
    <w:tmpl w:val="7F927946"/>
    <w:lvl w:ilvl="0">
      <w:start w:val="2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6" w:hanging="8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8" w:hanging="1800"/>
      </w:pPr>
      <w:rPr>
        <w:rFonts w:hint="default"/>
      </w:rPr>
    </w:lvl>
  </w:abstractNum>
  <w:abstractNum w:abstractNumId="1" w15:restartNumberingAfterBreak="0">
    <w:nsid w:val="08CF1215"/>
    <w:multiLevelType w:val="multilevel"/>
    <w:tmpl w:val="A86E0EB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473D3E"/>
    <w:multiLevelType w:val="multilevel"/>
    <w:tmpl w:val="8468096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9B07C8"/>
    <w:multiLevelType w:val="hybridMultilevel"/>
    <w:tmpl w:val="6E3418BA"/>
    <w:lvl w:ilvl="0" w:tplc="11D0A07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  <w:lvl w:ilvl="1" w:tplc="D494A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2C6A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16E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C4B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14C0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E7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280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B61E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2E7186"/>
    <w:multiLevelType w:val="multilevel"/>
    <w:tmpl w:val="CE08B0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D1"/>
    <w:rsid w:val="0001661A"/>
    <w:rsid w:val="00021EFE"/>
    <w:rsid w:val="00040F5F"/>
    <w:rsid w:val="00053E9C"/>
    <w:rsid w:val="00055B70"/>
    <w:rsid w:val="0005742F"/>
    <w:rsid w:val="00057775"/>
    <w:rsid w:val="00063F67"/>
    <w:rsid w:val="00097B41"/>
    <w:rsid w:val="000B7F42"/>
    <w:rsid w:val="000D01DC"/>
    <w:rsid w:val="00111775"/>
    <w:rsid w:val="001124F5"/>
    <w:rsid w:val="00132C8C"/>
    <w:rsid w:val="00146FD5"/>
    <w:rsid w:val="001530EB"/>
    <w:rsid w:val="001539E0"/>
    <w:rsid w:val="00163987"/>
    <w:rsid w:val="00192202"/>
    <w:rsid w:val="001B14E8"/>
    <w:rsid w:val="001B4606"/>
    <w:rsid w:val="001B4A4C"/>
    <w:rsid w:val="001C34CF"/>
    <w:rsid w:val="001C6FF5"/>
    <w:rsid w:val="001D5624"/>
    <w:rsid w:val="002028B9"/>
    <w:rsid w:val="00212CC6"/>
    <w:rsid w:val="00257899"/>
    <w:rsid w:val="0026070E"/>
    <w:rsid w:val="0026214A"/>
    <w:rsid w:val="002731B7"/>
    <w:rsid w:val="002C677C"/>
    <w:rsid w:val="002C6D0A"/>
    <w:rsid w:val="002D4AE4"/>
    <w:rsid w:val="002D5E55"/>
    <w:rsid w:val="002E2FD1"/>
    <w:rsid w:val="002E4214"/>
    <w:rsid w:val="002F486B"/>
    <w:rsid w:val="0031216D"/>
    <w:rsid w:val="00317544"/>
    <w:rsid w:val="003219C8"/>
    <w:rsid w:val="00322AE3"/>
    <w:rsid w:val="00332286"/>
    <w:rsid w:val="00337621"/>
    <w:rsid w:val="0034203F"/>
    <w:rsid w:val="0034636B"/>
    <w:rsid w:val="00351B52"/>
    <w:rsid w:val="00366721"/>
    <w:rsid w:val="00375A89"/>
    <w:rsid w:val="003764A9"/>
    <w:rsid w:val="00384473"/>
    <w:rsid w:val="00386A57"/>
    <w:rsid w:val="00397176"/>
    <w:rsid w:val="003A0190"/>
    <w:rsid w:val="003A1377"/>
    <w:rsid w:val="003B4500"/>
    <w:rsid w:val="003C7663"/>
    <w:rsid w:val="003C7C13"/>
    <w:rsid w:val="003E6913"/>
    <w:rsid w:val="003F678F"/>
    <w:rsid w:val="004014FB"/>
    <w:rsid w:val="0042646E"/>
    <w:rsid w:val="00430644"/>
    <w:rsid w:val="00452B35"/>
    <w:rsid w:val="004555B5"/>
    <w:rsid w:val="0046294F"/>
    <w:rsid w:val="0046651E"/>
    <w:rsid w:val="00475607"/>
    <w:rsid w:val="004763FC"/>
    <w:rsid w:val="00484E02"/>
    <w:rsid w:val="00492179"/>
    <w:rsid w:val="00495924"/>
    <w:rsid w:val="004B2E57"/>
    <w:rsid w:val="004B5540"/>
    <w:rsid w:val="004D6D13"/>
    <w:rsid w:val="004E0D5B"/>
    <w:rsid w:val="004E1170"/>
    <w:rsid w:val="004E1DFD"/>
    <w:rsid w:val="004E671F"/>
    <w:rsid w:val="004F226E"/>
    <w:rsid w:val="005231E6"/>
    <w:rsid w:val="005377AB"/>
    <w:rsid w:val="00567B26"/>
    <w:rsid w:val="00594DFB"/>
    <w:rsid w:val="005963A7"/>
    <w:rsid w:val="005B1C65"/>
    <w:rsid w:val="005B5B97"/>
    <w:rsid w:val="005B64F0"/>
    <w:rsid w:val="005D022F"/>
    <w:rsid w:val="005D421A"/>
    <w:rsid w:val="005D4DCC"/>
    <w:rsid w:val="005F508C"/>
    <w:rsid w:val="00612BF2"/>
    <w:rsid w:val="00627297"/>
    <w:rsid w:val="00667F70"/>
    <w:rsid w:val="00672674"/>
    <w:rsid w:val="00672E79"/>
    <w:rsid w:val="006777FE"/>
    <w:rsid w:val="006A4B44"/>
    <w:rsid w:val="006D2150"/>
    <w:rsid w:val="006D570C"/>
    <w:rsid w:val="00753EF0"/>
    <w:rsid w:val="0075627A"/>
    <w:rsid w:val="007710D8"/>
    <w:rsid w:val="00773A6E"/>
    <w:rsid w:val="007774CF"/>
    <w:rsid w:val="007932C3"/>
    <w:rsid w:val="00795564"/>
    <w:rsid w:val="007B3F42"/>
    <w:rsid w:val="007F29F0"/>
    <w:rsid w:val="007F61B0"/>
    <w:rsid w:val="0080099A"/>
    <w:rsid w:val="00807EA3"/>
    <w:rsid w:val="008140AC"/>
    <w:rsid w:val="0081457A"/>
    <w:rsid w:val="00820C24"/>
    <w:rsid w:val="00823125"/>
    <w:rsid w:val="008558A8"/>
    <w:rsid w:val="00870354"/>
    <w:rsid w:val="008A04FC"/>
    <w:rsid w:val="008A6C34"/>
    <w:rsid w:val="008B0D3F"/>
    <w:rsid w:val="008E5005"/>
    <w:rsid w:val="00901299"/>
    <w:rsid w:val="009175BB"/>
    <w:rsid w:val="00921BF6"/>
    <w:rsid w:val="00945F4B"/>
    <w:rsid w:val="0096183B"/>
    <w:rsid w:val="009826B5"/>
    <w:rsid w:val="0098628B"/>
    <w:rsid w:val="00993B2D"/>
    <w:rsid w:val="009A1300"/>
    <w:rsid w:val="00A0124D"/>
    <w:rsid w:val="00A112B3"/>
    <w:rsid w:val="00A30691"/>
    <w:rsid w:val="00A32BE6"/>
    <w:rsid w:val="00A85F73"/>
    <w:rsid w:val="00AA67B2"/>
    <w:rsid w:val="00AD3420"/>
    <w:rsid w:val="00AE0AFD"/>
    <w:rsid w:val="00AE1117"/>
    <w:rsid w:val="00AF4DE6"/>
    <w:rsid w:val="00B04960"/>
    <w:rsid w:val="00B21457"/>
    <w:rsid w:val="00B42376"/>
    <w:rsid w:val="00B501D0"/>
    <w:rsid w:val="00B9357E"/>
    <w:rsid w:val="00BB0279"/>
    <w:rsid w:val="00BD5D9B"/>
    <w:rsid w:val="00BE2F76"/>
    <w:rsid w:val="00BF5127"/>
    <w:rsid w:val="00BF649A"/>
    <w:rsid w:val="00C01DCE"/>
    <w:rsid w:val="00C061BF"/>
    <w:rsid w:val="00C075B3"/>
    <w:rsid w:val="00C10798"/>
    <w:rsid w:val="00C13ABF"/>
    <w:rsid w:val="00C23A81"/>
    <w:rsid w:val="00C249D7"/>
    <w:rsid w:val="00C35350"/>
    <w:rsid w:val="00C37799"/>
    <w:rsid w:val="00C445AB"/>
    <w:rsid w:val="00C4523C"/>
    <w:rsid w:val="00C51FD2"/>
    <w:rsid w:val="00C62AB2"/>
    <w:rsid w:val="00C718B4"/>
    <w:rsid w:val="00C72334"/>
    <w:rsid w:val="00CA1943"/>
    <w:rsid w:val="00CC704C"/>
    <w:rsid w:val="00CD7C4C"/>
    <w:rsid w:val="00CE2F09"/>
    <w:rsid w:val="00D00FFD"/>
    <w:rsid w:val="00D03AC3"/>
    <w:rsid w:val="00D17333"/>
    <w:rsid w:val="00D551A6"/>
    <w:rsid w:val="00D762E0"/>
    <w:rsid w:val="00D77E53"/>
    <w:rsid w:val="00D84B9A"/>
    <w:rsid w:val="00DC32EF"/>
    <w:rsid w:val="00DD4E27"/>
    <w:rsid w:val="00E24E88"/>
    <w:rsid w:val="00E35632"/>
    <w:rsid w:val="00E64124"/>
    <w:rsid w:val="00E72AB6"/>
    <w:rsid w:val="00E845EB"/>
    <w:rsid w:val="00E863BF"/>
    <w:rsid w:val="00ED0B04"/>
    <w:rsid w:val="00EF0B66"/>
    <w:rsid w:val="00EF288B"/>
    <w:rsid w:val="00EF464B"/>
    <w:rsid w:val="00F006A5"/>
    <w:rsid w:val="00F1348B"/>
    <w:rsid w:val="00F175BC"/>
    <w:rsid w:val="00F211E3"/>
    <w:rsid w:val="00F23DF7"/>
    <w:rsid w:val="00F35F38"/>
    <w:rsid w:val="00F40CE9"/>
    <w:rsid w:val="00F431A2"/>
    <w:rsid w:val="00F625AA"/>
    <w:rsid w:val="00F6469D"/>
    <w:rsid w:val="00F93C8C"/>
    <w:rsid w:val="00F961EE"/>
    <w:rsid w:val="00FC56DC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A8DDA"/>
  <w15:docId w15:val="{AD4A6CE7-6112-4264-B585-25D6FFAC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921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2179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49217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179"/>
  </w:style>
  <w:style w:type="paragraph" w:styleId="a9">
    <w:name w:val="footer"/>
    <w:basedOn w:val="a"/>
    <w:link w:val="aa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179"/>
  </w:style>
  <w:style w:type="paragraph" w:customStyle="1" w:styleId="ConsPlusTitle">
    <w:name w:val="ConsPlusTitle"/>
    <w:rsid w:val="00AE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E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84B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4B9A"/>
    <w:pPr>
      <w:widowControl w:val="0"/>
      <w:shd w:val="clear" w:color="auto" w:fill="FFFFFF"/>
      <w:spacing w:after="300" w:line="322" w:lineRule="exact"/>
      <w:ind w:hanging="2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BD5D9B"/>
    <w:pPr>
      <w:ind w:left="720"/>
      <w:contextualSpacing/>
    </w:pPr>
  </w:style>
  <w:style w:type="character" w:styleId="ac">
    <w:name w:val="annotation reference"/>
    <w:basedOn w:val="a0"/>
    <w:unhideWhenUsed/>
    <w:rsid w:val="00F006A5"/>
    <w:rPr>
      <w:sz w:val="16"/>
      <w:szCs w:val="16"/>
    </w:rPr>
  </w:style>
  <w:style w:type="paragraph" w:styleId="ad">
    <w:name w:val="annotation text"/>
    <w:basedOn w:val="a"/>
    <w:link w:val="ae"/>
    <w:unhideWhenUsed/>
    <w:rsid w:val="00F006A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006A5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0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6A5"/>
    <w:rPr>
      <w:rFonts w:ascii="Segoe UI" w:hAnsi="Segoe UI" w:cs="Segoe UI"/>
      <w:sz w:val="18"/>
      <w:szCs w:val="18"/>
    </w:rPr>
  </w:style>
  <w:style w:type="paragraph" w:customStyle="1" w:styleId="af1">
    <w:name w:val="Содержимое врезки"/>
    <w:basedOn w:val="a"/>
    <w:rsid w:val="003219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3219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21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F0B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0B66"/>
    <w:rPr>
      <w:sz w:val="16"/>
      <w:szCs w:val="16"/>
    </w:rPr>
  </w:style>
  <w:style w:type="character" w:customStyle="1" w:styleId="af4">
    <w:name w:val="Сноска_"/>
    <w:basedOn w:val="a0"/>
    <w:link w:val="af5"/>
    <w:rsid w:val="004763F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4763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763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476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rsid w:val="00476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Подпись к таблице_"/>
    <w:basedOn w:val="a0"/>
    <w:link w:val="af7"/>
    <w:rsid w:val="004763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4763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af5">
    <w:name w:val="Сноска"/>
    <w:basedOn w:val="a"/>
    <w:link w:val="af4"/>
    <w:rsid w:val="004763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Основной текст (12)"/>
    <w:basedOn w:val="a"/>
    <w:link w:val="12"/>
    <w:rsid w:val="004763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rsid w:val="004763FC"/>
    <w:pPr>
      <w:widowControl w:val="0"/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f7">
    <w:name w:val="Подпись к таблице"/>
    <w:basedOn w:val="a"/>
    <w:link w:val="af6"/>
    <w:rsid w:val="004763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4763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6D215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6D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70F4A297CDB716C9D486DADE54556F0D8B054FE6BA8A028837B60814A38A57864AA2F7A4DBBC6BE02B92D91DA24E39A9A9468BE8R3IFO" TargetMode="External"/><Relationship Id="rId18" Type="http://schemas.openxmlformats.org/officeDocument/2006/relationships/hyperlink" Target="consultantplus://offline/ref=4E8AD0768EAFFD163351E9FF8BEA4A02D858C9F7FB05836249F797C5AD5693941151A87B8FFE76395B98F1443AF70D473C988AB216EC14E6bB58H" TargetMode="External"/><Relationship Id="rId26" Type="http://schemas.openxmlformats.org/officeDocument/2006/relationships/hyperlink" Target="consultantplus://offline/ref=521E78BADC502103F61942CE39284A61A5E7403F98C18227F4ADA3301697F29F60067ADAAD6F1B9EC1AF58w4nAQ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B70F4A297CDB716C9D486DADE54556F0D8B054FE6BA8A028837B60814A38A57864AA2FBA5D7BC6BE02B92D91DA24E39A9A9468BE8R3IFO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70F4A297CDB716C9D486DADE54556F0D8B054FE6BA8A028837B60814A38A57864AA2F7A0D3BC6BE02B92D91DA24E39A9A9468BE8R3IFO" TargetMode="External"/><Relationship Id="rId17" Type="http://schemas.openxmlformats.org/officeDocument/2006/relationships/hyperlink" Target="consultantplus://offline/ref=2B70F4A297CDB716C9D486DADE54556F0D8B054FE6BA8A028837B60814A38A57864AA2FBA8DBBC6BE02B92D91DA24E39A9A9468BE8R3IFO" TargetMode="External"/><Relationship Id="rId25" Type="http://schemas.openxmlformats.org/officeDocument/2006/relationships/hyperlink" Target="consultantplus://offline/ref=4E8AD0768EAFFD163351E9FF8BEA4A02D858C9F7FB05836249F797C5AD5693941151A87B8FFE76395B98F1443AF70D473C988AB216EC14E6bB58H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70F4A297CDB716C9D486DADE54556F0D8B054FE6BA8A028837B60814A38A57864AA2FBA5D7BC6BE02B92D91DA24E39A9A9468BE8R3IFO" TargetMode="External"/><Relationship Id="rId20" Type="http://schemas.openxmlformats.org/officeDocument/2006/relationships/hyperlink" Target="consultantplus://offline/ref=2B70F4A297CDB716C9D486DADE54556F0D8B0042E9BB8A028837B60814A38A57944AFAF2A1D2A93FB671C5D41FRAI2O" TargetMode="External"/><Relationship Id="rId29" Type="http://schemas.openxmlformats.org/officeDocument/2006/relationships/hyperlink" Target="consultantplus://offline/ref=4439A4CCDA26DC43185F89244CD7126383BAD9559636D14B5A8DCEAA2F6C4DFC1E5A4F5EE79F807ECCCA2375266AJ2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8AD0768EAFFD163351E9FF8BEA4A02D858C9F7FB05836249F797C5AD5693941151A87B8FFE76395B98F1443AF70D473C988AB216EC14E6bB58H" TargetMode="External"/><Relationship Id="rId24" Type="http://schemas.openxmlformats.org/officeDocument/2006/relationships/hyperlink" Target="consultantplus://offline/ref=521E78BADC502103F61942CE39284A61A5E7403F98C18227F4ADA3301697F29F60067ADAAD6F1B9EC1AF58w4nAQ" TargetMode="External"/><Relationship Id="rId32" Type="http://schemas.openxmlformats.org/officeDocument/2006/relationships/hyperlink" Target="consultantplus://offline/ref=4439A4CCDA26DC43185F89244CD7126383BADC53933FD14B5A8DCEAA2F6C4DFC1E5A4F5EE79F807ECCCA2375266AJ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70F4A297CDB716C9D486DADE54556F0D8B0042E9BB8A028837B60814A38A57944AFAF2A1D2A93FB671C5D41FRAI2O" TargetMode="External"/><Relationship Id="rId23" Type="http://schemas.openxmlformats.org/officeDocument/2006/relationships/hyperlink" Target="consultantplus://offline/ref=4E8AD0768EAFFD163351E9FF8BEA4A02D858C9F7FB05836249F797C5AD5693941151A87B8FFE76395B98F1443AF70D473C988AB216EC14E6bB58H" TargetMode="External"/><Relationship Id="rId28" Type="http://schemas.openxmlformats.org/officeDocument/2006/relationships/hyperlink" Target="consultantplus://offline/ref=521E78BADC502103F61942CE39284A61A5E7403F98C18227F4ADA3301697F29F60067ADAAD6F1B9EC1AF58w4nAQ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B70F4A297CDB716C9D486DADE54556F0D8B054FE6BA8A028837B60814A38A57864AA2FBA8DBBC6BE02B92D91DA24E39A9A9468BE8R3IFO" TargetMode="External"/><Relationship Id="rId19" Type="http://schemas.openxmlformats.org/officeDocument/2006/relationships/hyperlink" Target="consultantplus://offline/ref=521E78BADC502103F61942CE39284A61A5E7403F98C18227F4ADA3301697F29F60067ADAAD6F1B9EC1AF58w4nAQ" TargetMode="External"/><Relationship Id="rId31" Type="http://schemas.openxmlformats.org/officeDocument/2006/relationships/hyperlink" Target="consultantplus://offline/ref=4439A4CCDA26DC43185F89244CD7126383BAD9559636D14B5A8DCEAA2F6C4DFC1E5A4F5EE79F807ECCCA2375266AJ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70F4A297CDB716C9D486DADE54556F0D8B054FE6BA8A028837B60814A38A57864AA2FBA5D7BC6BE02B92D91DA24E39A9A9468BE8R3IFO" TargetMode="External"/><Relationship Id="rId14" Type="http://schemas.openxmlformats.org/officeDocument/2006/relationships/hyperlink" Target="consultantplus://offline/ref=897E332143C976FB335423C7F955D55B1AFD4B4E723967D76A09A17E06k6CEN" TargetMode="External"/><Relationship Id="rId22" Type="http://schemas.openxmlformats.org/officeDocument/2006/relationships/hyperlink" Target="consultantplus://offline/ref=2B70F4A297CDB716C9D486DADE54556F0D8B054FE6BA8A028837B60814A38A57864AA2FBA8DBBC6BE02B92D91DA24E39A9A9468BE8R3IFO" TargetMode="External"/><Relationship Id="rId27" Type="http://schemas.openxmlformats.org/officeDocument/2006/relationships/hyperlink" Target="consultantplus://offline/ref=4E8AD0768EAFFD163351E9FF8BEA4A02D858C9F7FB05836249F797C5AD5693941151A87B8FFE76395B98F1443AF70D473C988AB216EC14E6bB58H" TargetMode="External"/><Relationship Id="rId30" Type="http://schemas.openxmlformats.org/officeDocument/2006/relationships/hyperlink" Target="consultantplus://offline/ref=4439A4CCDA26DC43185F89244CD7126383BADC53933FD14B5A8DCEAA2F6C4DFC1E5A4F5EE79F807ECCCA2375266AJ2I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2B70F4A297CDB716C9D486DADE54556F0D8B0042E9BB8A028837B60814A38A57944AFAF2A1D2A93FB671C5D41FRAI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49FE3-1613-4FF8-9A84-384FB5DA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18517</Words>
  <Characters>105549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Евсюков</dc:creator>
  <cp:keywords/>
  <dc:description/>
  <cp:lastModifiedBy>User</cp:lastModifiedBy>
  <cp:revision>2</cp:revision>
  <cp:lastPrinted>2023-06-06T05:40:00Z</cp:lastPrinted>
  <dcterms:created xsi:type="dcterms:W3CDTF">2023-06-15T07:03:00Z</dcterms:created>
  <dcterms:modified xsi:type="dcterms:W3CDTF">2023-06-15T07:03:00Z</dcterms:modified>
</cp:coreProperties>
</file>